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9C" w:rsidRDefault="00A23904">
      <w:r>
        <w:rPr>
          <w:noProof/>
          <w:lang w:eastAsia="ru-RU"/>
        </w:rPr>
        <w:drawing>
          <wp:inline distT="0" distB="0" distL="0" distR="0">
            <wp:extent cx="6130925" cy="8431525"/>
            <wp:effectExtent l="19050" t="0" r="3175" b="0"/>
            <wp:docPr id="1" name="Рисунок 1" descr="C:\Users\12\Pictures\2019-10-11 я\я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Pictures\2019-10-11 я\я 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904" w:rsidRDefault="00A23904"/>
    <w:p w:rsidR="00A23904" w:rsidRDefault="00A23904"/>
    <w:p w:rsidR="00A23904" w:rsidRDefault="00A23904"/>
    <w:p w:rsidR="00A23904" w:rsidRDefault="00A23904"/>
    <w:p w:rsidR="00A23904" w:rsidRDefault="00A23904" w:rsidP="00A23904">
      <w:pPr>
        <w:pStyle w:val="a5"/>
        <w:numPr>
          <w:ilvl w:val="1"/>
          <w:numId w:val="15"/>
        </w:numPr>
        <w:shd w:val="clear" w:color="auto" w:fill="auto"/>
        <w:tabs>
          <w:tab w:val="left" w:pos="1148"/>
        </w:tabs>
        <w:spacing w:before="0"/>
        <w:ind w:right="20"/>
      </w:pPr>
      <w:r>
        <w:lastRenderedPageBreak/>
        <w:t xml:space="preserve">Формы получения образования и формы </w:t>
      </w:r>
      <w:proofErr w:type="gramStart"/>
      <w:r>
        <w:t>обучения</w:t>
      </w:r>
      <w:proofErr w:type="gramEnd"/>
      <w:r>
        <w:t xml:space="preserve"> по основной образовательной программе по каждому уровню образования, профессии, специальности и направлению подготовки определяются соответствующими федеральными государственными образовательными стандартами, образовательными стандартами, если иное не установлено настоящим Федеральным законом. Формы </w:t>
      </w:r>
      <w:proofErr w:type="gramStart"/>
      <w:r>
        <w:t>обучения</w:t>
      </w:r>
      <w:proofErr w:type="gramEnd"/>
      <w:r>
        <w:t xml:space="preserve"> по дополнительным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A23904" w:rsidRDefault="00A23904" w:rsidP="00A23904">
      <w:pPr>
        <w:pStyle w:val="a5"/>
        <w:numPr>
          <w:ilvl w:val="1"/>
          <w:numId w:val="15"/>
        </w:numPr>
        <w:shd w:val="clear" w:color="auto" w:fill="auto"/>
        <w:tabs>
          <w:tab w:val="left" w:pos="1090"/>
        </w:tabs>
        <w:spacing w:before="0"/>
        <w:ind w:right="20"/>
      </w:pPr>
      <w:r>
        <w:t xml:space="preserve">С учетом потребностей, возможностей личности и в зависимости от объёма обязательных занятий педагогического работника с </w:t>
      </w:r>
      <w:proofErr w:type="gramStart"/>
      <w:r>
        <w:t>обучающимися</w:t>
      </w:r>
      <w:proofErr w:type="gramEnd"/>
      <w:r>
        <w:t xml:space="preserve">, обучение осуществляется в очной, </w:t>
      </w:r>
      <w:proofErr w:type="spellStart"/>
      <w:r>
        <w:t>очно-заочной</w:t>
      </w:r>
      <w:proofErr w:type="spellEnd"/>
      <w:r>
        <w:t xml:space="preserve"> или заочной форме.</w:t>
      </w:r>
    </w:p>
    <w:p w:rsidR="00A23904" w:rsidRDefault="00A23904" w:rsidP="00A23904">
      <w:pPr>
        <w:pStyle w:val="a5"/>
        <w:numPr>
          <w:ilvl w:val="1"/>
          <w:numId w:val="15"/>
        </w:numPr>
        <w:shd w:val="clear" w:color="auto" w:fill="auto"/>
        <w:tabs>
          <w:tab w:val="left" w:pos="1220"/>
        </w:tabs>
        <w:spacing w:before="0" w:after="124"/>
        <w:ind w:right="20"/>
      </w:pPr>
      <w:r>
        <w:t xml:space="preserve">Форма получения общего образования и форма </w:t>
      </w:r>
      <w:proofErr w:type="gramStart"/>
      <w:r>
        <w:t>обучения</w:t>
      </w:r>
      <w:proofErr w:type="gramEnd"/>
      <w:r>
        <w:t xml:space="preserve">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A23904" w:rsidRDefault="00A23904" w:rsidP="00A23904">
      <w:pPr>
        <w:pStyle w:val="a5"/>
        <w:numPr>
          <w:ilvl w:val="1"/>
          <w:numId w:val="15"/>
        </w:numPr>
        <w:shd w:val="clear" w:color="auto" w:fill="auto"/>
        <w:tabs>
          <w:tab w:val="left" w:pos="1345"/>
        </w:tabs>
        <w:spacing w:before="0" w:after="116" w:line="317" w:lineRule="exact"/>
        <w:ind w:right="20"/>
      </w:pPr>
      <w:r>
        <w:t>Возможность освоения общеобразовательных программ в различных формах предоставляется на всех уровнях общего образования в целях создания вариативной образовательной среды, обеспечивающей благоприятные условия для разностороннего развития обучающихся в соответствии с их интересами и способностями.</w:t>
      </w:r>
    </w:p>
    <w:p w:rsidR="00A23904" w:rsidRDefault="00A23904" w:rsidP="00A23904">
      <w:pPr>
        <w:pStyle w:val="a5"/>
        <w:numPr>
          <w:ilvl w:val="1"/>
          <w:numId w:val="15"/>
        </w:numPr>
        <w:shd w:val="clear" w:color="auto" w:fill="auto"/>
        <w:tabs>
          <w:tab w:val="left" w:pos="1249"/>
        </w:tabs>
        <w:spacing w:before="0"/>
        <w:ind w:right="20"/>
      </w:pPr>
      <w:r>
        <w:t>Для всех форм получения общего образования в пределах конкретной основной общеобразовательной программы действует единый федеральный государственный образовательный стандарт.</w:t>
      </w:r>
    </w:p>
    <w:p w:rsidR="00A23904" w:rsidRDefault="00A23904" w:rsidP="00A23904">
      <w:pPr>
        <w:pStyle w:val="a5"/>
        <w:numPr>
          <w:ilvl w:val="1"/>
          <w:numId w:val="15"/>
        </w:numPr>
        <w:shd w:val="clear" w:color="auto" w:fill="auto"/>
        <w:tabs>
          <w:tab w:val="left" w:pos="1590"/>
        </w:tabs>
        <w:spacing w:before="0"/>
        <w:ind w:right="20"/>
      </w:pPr>
      <w:r>
        <w:t>Школа создает условия для реализации гражданами гарантированного государством права на получение общего образования.</w:t>
      </w:r>
    </w:p>
    <w:p w:rsidR="00A23904" w:rsidRDefault="00A23904" w:rsidP="00A23904">
      <w:pPr>
        <w:pStyle w:val="a5"/>
        <w:numPr>
          <w:ilvl w:val="1"/>
          <w:numId w:val="15"/>
        </w:numPr>
        <w:shd w:val="clear" w:color="auto" w:fill="auto"/>
        <w:tabs>
          <w:tab w:val="left" w:pos="1522"/>
        </w:tabs>
        <w:spacing w:before="0" w:after="161"/>
        <w:ind w:right="20"/>
      </w:pPr>
      <w:r>
        <w:t xml:space="preserve">Школа несет ответственность перед обучающимися, их родителями (законными представителями) и учредителем за качество образования и его соответствие федеральным государственным стандартам, </w:t>
      </w:r>
      <w:proofErr w:type="gramStart"/>
      <w:r>
        <w:t>за</w:t>
      </w:r>
      <w:proofErr w:type="gramEnd"/>
      <w:r>
        <w:t xml:space="preserve"> адекватность применяемых форм, методов и средств организации образовательного процесса возрастным психофизиологическим особенностям, способностям, интересам обучающихся, требованиям охраны их жизни и здоровья.</w:t>
      </w:r>
    </w:p>
    <w:p w:rsidR="00A23904" w:rsidRDefault="00A23904" w:rsidP="00A23904">
      <w:pPr>
        <w:pStyle w:val="11"/>
        <w:keepNext/>
        <w:keepLines/>
        <w:shd w:val="clear" w:color="auto" w:fill="auto"/>
        <w:spacing w:before="0" w:after="126" w:line="270" w:lineRule="exact"/>
        <w:ind w:left="20" w:firstLine="580"/>
      </w:pPr>
      <w:bookmarkStart w:id="0" w:name="bookmark1"/>
      <w:r>
        <w:t>2. Общие требования к организации образовательного процесса</w:t>
      </w:r>
      <w:bookmarkEnd w:id="0"/>
    </w:p>
    <w:p w:rsidR="00A23904" w:rsidRDefault="00A23904" w:rsidP="00A23904">
      <w:pPr>
        <w:pStyle w:val="a5"/>
        <w:numPr>
          <w:ilvl w:val="0"/>
          <w:numId w:val="2"/>
        </w:numPr>
        <w:shd w:val="clear" w:color="auto" w:fill="auto"/>
        <w:tabs>
          <w:tab w:val="left" w:pos="1186"/>
        </w:tabs>
        <w:spacing w:before="0" w:after="124"/>
        <w:ind w:left="20" w:firstLine="580"/>
      </w:pPr>
      <w:r>
        <w:t>Обучение в различных формах получения общего образования организуется в соответствии с основными общеобразовательными программами начального общего, основного общего и среднего (полного) общего образования, обеспечивающими реализацию федерального государственного образовательного стандарта с учетом образовательных потребностей и запросов обучающихся.</w:t>
      </w:r>
    </w:p>
    <w:p w:rsidR="00A23904" w:rsidRDefault="00A23904" w:rsidP="00A23904">
      <w:pPr>
        <w:pStyle w:val="a5"/>
        <w:numPr>
          <w:ilvl w:val="0"/>
          <w:numId w:val="2"/>
        </w:numPr>
        <w:shd w:val="clear" w:color="auto" w:fill="auto"/>
        <w:tabs>
          <w:tab w:val="left" w:pos="1206"/>
        </w:tabs>
        <w:spacing w:before="0" w:after="116" w:line="317" w:lineRule="exact"/>
        <w:ind w:left="20" w:firstLine="580"/>
      </w:pPr>
      <w:r>
        <w:lastRenderedPageBreak/>
        <w:t>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обучение духовно-нравственное развитие, воспитание и качество подготовки обучающихся.</w:t>
      </w:r>
    </w:p>
    <w:p w:rsidR="00A23904" w:rsidRDefault="00A23904" w:rsidP="00A23904">
      <w:pPr>
        <w:pStyle w:val="a5"/>
        <w:shd w:val="clear" w:color="auto" w:fill="auto"/>
        <w:spacing w:before="0"/>
        <w:ind w:left="20" w:firstLine="580"/>
      </w:pPr>
      <w:r>
        <w:t>2.2.1.Учебный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обучающихся и формы их промежуточной аттестации.</w:t>
      </w:r>
    </w:p>
    <w:p w:rsidR="00A23904" w:rsidRDefault="00A23904" w:rsidP="00A23904">
      <w:pPr>
        <w:pStyle w:val="a5"/>
        <w:numPr>
          <w:ilvl w:val="0"/>
          <w:numId w:val="2"/>
        </w:numPr>
        <w:shd w:val="clear" w:color="auto" w:fill="auto"/>
        <w:tabs>
          <w:tab w:val="left" w:pos="1359"/>
        </w:tabs>
        <w:spacing w:before="0"/>
        <w:ind w:left="20" w:firstLine="580"/>
      </w:pPr>
      <w:proofErr w:type="gramStart"/>
      <w:r>
        <w:t>При освоении основных общеобразовательных программ начального общего, основного общего, среднего общего образования в формах, предусмотренных настоящим Положением, совершеннолетний гражданин или его родители (законные представители) несовершеннолетнего обучающегося должны быть ознакомлены с настоящим Положением, уставом общеобразовательного учреждения, учебным планом, программами учебных предметов, требованиями федерального государственного образовательного стандарта, системой оценки образовательных результатов обучающихся, иными документами, регламентирующими образовательную деятельность по избранной форме обучения, а</w:t>
      </w:r>
      <w:proofErr w:type="gramEnd"/>
      <w:r>
        <w:t xml:space="preserve"> также с нормативными документами, регламентирующими проведение государственной итоговой аттестации.</w:t>
      </w:r>
    </w:p>
    <w:p w:rsidR="00A23904" w:rsidRDefault="00A23904" w:rsidP="00A23904">
      <w:pPr>
        <w:pStyle w:val="a5"/>
        <w:numPr>
          <w:ilvl w:val="0"/>
          <w:numId w:val="2"/>
        </w:numPr>
        <w:shd w:val="clear" w:color="auto" w:fill="auto"/>
        <w:tabs>
          <w:tab w:val="left" w:pos="1249"/>
        </w:tabs>
        <w:spacing w:before="0"/>
        <w:ind w:left="20" w:firstLine="580"/>
      </w:pPr>
      <w:r>
        <w:t xml:space="preserve">Обучающиеся, осваивающие основные общеобразовательные программы в очной, заочной формах или сочетающие данные формы, зачисляются в контингент обучающихся МБОУ </w:t>
      </w:r>
      <w:proofErr w:type="gramStart"/>
      <w:r>
        <w:t>Орловская</w:t>
      </w:r>
      <w:proofErr w:type="gramEnd"/>
      <w:r>
        <w:t xml:space="preserve"> СШ. В приказе общеобразовательного учреждения и в личной карте обучающегося отражается форма освоения основных общеобразовательных программ в соответствии с заявлением совершеннолетнего гражданина или родителей (законных представителей) несовершеннолетнего обучающегося.</w:t>
      </w:r>
    </w:p>
    <w:p w:rsidR="00A23904" w:rsidRDefault="00A23904" w:rsidP="00A23904">
      <w:pPr>
        <w:pStyle w:val="a5"/>
        <w:shd w:val="clear" w:color="auto" w:fill="auto"/>
        <w:spacing w:before="0"/>
        <w:ind w:left="20" w:firstLine="580"/>
      </w:pPr>
      <w:r>
        <w:t xml:space="preserve">2.4.1. </w:t>
      </w:r>
      <w:proofErr w:type="gramStart"/>
      <w:r>
        <w:t>Все данные об обучающемся вносятся в классный журнал того класса, в котором он будет числиться.</w:t>
      </w:r>
      <w:proofErr w:type="gramEnd"/>
      <w:r>
        <w:t xml:space="preserve"> Обучающиеся, осваивающие основные общеобразовательные программы в форме семейного образования и самообразования, в контингент </w:t>
      </w:r>
      <w:proofErr w:type="gramStart"/>
      <w:r>
        <w:t>обучающихся</w:t>
      </w:r>
      <w:proofErr w:type="gramEnd"/>
      <w:r>
        <w:t xml:space="preserve"> не зачисляются.</w:t>
      </w:r>
    </w:p>
    <w:p w:rsidR="00A23904" w:rsidRDefault="00A23904" w:rsidP="00A23904">
      <w:pPr>
        <w:pStyle w:val="a5"/>
        <w:numPr>
          <w:ilvl w:val="0"/>
          <w:numId w:val="2"/>
        </w:numPr>
        <w:shd w:val="clear" w:color="auto" w:fill="auto"/>
        <w:tabs>
          <w:tab w:val="left" w:pos="841"/>
        </w:tabs>
        <w:spacing w:before="0"/>
        <w:ind w:left="20" w:right="20"/>
      </w:pPr>
      <w:r>
        <w:t>Родителям (законным представителям) несовершеннолетних обучающихся должна быть обеспечена возможность ознакомления с ходом и содержанием образовательных отношений, а также с результатами образовательной деятельности.</w:t>
      </w:r>
    </w:p>
    <w:p w:rsidR="00A23904" w:rsidRDefault="00A23904" w:rsidP="00A23904">
      <w:pPr>
        <w:pStyle w:val="a5"/>
        <w:numPr>
          <w:ilvl w:val="0"/>
          <w:numId w:val="2"/>
        </w:numPr>
        <w:shd w:val="clear" w:color="auto" w:fill="auto"/>
        <w:tabs>
          <w:tab w:val="left" w:pos="519"/>
        </w:tabs>
        <w:spacing w:before="0"/>
        <w:ind w:left="20" w:right="20"/>
      </w:pPr>
      <w:r>
        <w:t xml:space="preserve">Общеобразовательное учреждение осуществляет индивидуальный учет освоения обучающимися основных общеобразовательных программ начального общего, основного общего, среднего общего образования, а также хранение в </w:t>
      </w:r>
      <w:proofErr w:type="gramStart"/>
      <w:r>
        <w:t>архивах</w:t>
      </w:r>
      <w:proofErr w:type="gramEnd"/>
      <w:r>
        <w:t xml:space="preserve"> данных об их результатах на бумажных и (или) электронных носителях в порядке, утвержденном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23904" w:rsidRDefault="00A23904" w:rsidP="00A23904">
      <w:pPr>
        <w:pStyle w:val="a5"/>
        <w:shd w:val="clear" w:color="auto" w:fill="auto"/>
        <w:spacing w:before="0"/>
        <w:ind w:left="20" w:right="20" w:firstLine="580"/>
      </w:pPr>
      <w:r>
        <w:t>2.7 Освоение основных общеобразовательных программ основного общего и среднего общего образования в общеобразовательном учреждении завершается обязательной государственной итоговой аттестацией обучающихся.</w:t>
      </w:r>
    </w:p>
    <w:p w:rsidR="00A23904" w:rsidRDefault="00A23904" w:rsidP="00A23904">
      <w:pPr>
        <w:pStyle w:val="a5"/>
        <w:numPr>
          <w:ilvl w:val="0"/>
          <w:numId w:val="3"/>
        </w:numPr>
        <w:shd w:val="clear" w:color="auto" w:fill="auto"/>
        <w:tabs>
          <w:tab w:val="left" w:pos="1450"/>
        </w:tabs>
        <w:spacing w:before="0" w:after="124"/>
        <w:ind w:left="20" w:right="20" w:firstLine="580"/>
      </w:pPr>
      <w:r>
        <w:lastRenderedPageBreak/>
        <w:t>Общеобразовательное учреждение выдает выпускникам, прошедшим государственную итоговую аттестацию документ государственного образца о соответствующем уровне образования независимо от формы получения образования.</w:t>
      </w:r>
    </w:p>
    <w:p w:rsidR="00A23904" w:rsidRDefault="00A23904" w:rsidP="00A23904">
      <w:pPr>
        <w:pStyle w:val="a5"/>
        <w:numPr>
          <w:ilvl w:val="0"/>
          <w:numId w:val="3"/>
        </w:numPr>
        <w:shd w:val="clear" w:color="auto" w:fill="auto"/>
        <w:tabs>
          <w:tab w:val="left" w:pos="2473"/>
        </w:tabs>
        <w:spacing w:before="0" w:after="236" w:line="317" w:lineRule="exact"/>
        <w:ind w:left="20" w:right="20" w:firstLine="580"/>
      </w:pPr>
      <w:r>
        <w:t>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обучение).</w:t>
      </w:r>
    </w:p>
    <w:p w:rsidR="00A23904" w:rsidRDefault="00A23904" w:rsidP="00A23904">
      <w:pPr>
        <w:pStyle w:val="a5"/>
        <w:shd w:val="clear" w:color="auto" w:fill="auto"/>
        <w:spacing w:before="0" w:after="240"/>
        <w:ind w:left="20" w:right="20"/>
      </w:pPr>
      <w:r>
        <w:t>2.10. При реализации общеобразовательных программ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A23904" w:rsidRDefault="00A23904" w:rsidP="00A23904">
      <w:pPr>
        <w:pStyle w:val="a5"/>
        <w:shd w:val="clear" w:color="auto" w:fill="auto"/>
        <w:spacing w:before="0" w:after="240"/>
        <w:ind w:left="20" w:right="20"/>
      </w:pPr>
      <w:r>
        <w:t>2.11 Общеобразовательные программы могут реализовываться образовательной организацией как самостоятельно, так и посредством сетевых форм их реализации.</w:t>
      </w:r>
    </w:p>
    <w:p w:rsidR="00A23904" w:rsidRDefault="00A23904" w:rsidP="00A23904">
      <w:pPr>
        <w:pStyle w:val="a5"/>
        <w:shd w:val="clear" w:color="auto" w:fill="auto"/>
        <w:spacing w:before="0" w:after="761"/>
        <w:ind w:left="20" w:right="20"/>
      </w:pPr>
      <w:proofErr w:type="gramStart"/>
      <w:r>
        <w:t>Для организации реализации общеобразовательных программ с использованием сетевой формы их реализации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 реализации</w:t>
      </w:r>
      <w:proofErr w:type="gramEnd"/>
      <w:r>
        <w:t xml:space="preserve"> общеобразовательных программ.</w:t>
      </w:r>
    </w:p>
    <w:p w:rsidR="00A23904" w:rsidRDefault="00A23904" w:rsidP="00A23904">
      <w:pPr>
        <w:pStyle w:val="11"/>
        <w:keepNext/>
        <w:keepLines/>
        <w:shd w:val="clear" w:color="auto" w:fill="auto"/>
        <w:spacing w:before="0" w:after="121" w:line="270" w:lineRule="exact"/>
        <w:ind w:left="20" w:firstLine="580"/>
      </w:pPr>
      <w:bookmarkStart w:id="1" w:name="bookmark2"/>
      <w:r>
        <w:t>3. Реализация общеобразовательных программ</w:t>
      </w:r>
      <w:bookmarkEnd w:id="1"/>
    </w:p>
    <w:p w:rsidR="00A23904" w:rsidRDefault="00A23904" w:rsidP="00A23904">
      <w:pPr>
        <w:pStyle w:val="a5"/>
        <w:numPr>
          <w:ilvl w:val="0"/>
          <w:numId w:val="4"/>
        </w:numPr>
        <w:shd w:val="clear" w:color="auto" w:fill="auto"/>
        <w:tabs>
          <w:tab w:val="left" w:pos="1618"/>
        </w:tabs>
        <w:spacing w:before="0"/>
        <w:ind w:left="20" w:right="20" w:firstLine="580"/>
      </w:pPr>
      <w:r>
        <w:t>Общеобразовательные программы реализуются в общеобразовательном учреждении.</w:t>
      </w:r>
    </w:p>
    <w:p w:rsidR="00A23904" w:rsidRDefault="00A23904" w:rsidP="00A23904">
      <w:pPr>
        <w:pStyle w:val="a5"/>
        <w:numPr>
          <w:ilvl w:val="0"/>
          <w:numId w:val="4"/>
        </w:numPr>
        <w:shd w:val="clear" w:color="auto" w:fill="auto"/>
        <w:tabs>
          <w:tab w:val="left" w:pos="1177"/>
        </w:tabs>
        <w:spacing w:before="0"/>
        <w:ind w:left="20" w:right="20" w:firstLine="580"/>
      </w:pPr>
      <w:proofErr w:type="gramStart"/>
      <w:r>
        <w:t>Обучающиеся</w:t>
      </w:r>
      <w:proofErr w:type="gramEnd"/>
      <w:r>
        <w:t>, освоившие в полном объеме образовательную программу учебного года, переводятся в следующий класс.</w:t>
      </w:r>
    </w:p>
    <w:p w:rsidR="00A23904" w:rsidRDefault="00A23904" w:rsidP="00A23904">
      <w:pPr>
        <w:pStyle w:val="a5"/>
        <w:numPr>
          <w:ilvl w:val="0"/>
          <w:numId w:val="4"/>
        </w:numPr>
        <w:shd w:val="clear" w:color="auto" w:fill="auto"/>
        <w:tabs>
          <w:tab w:val="left" w:pos="1086"/>
        </w:tabs>
        <w:spacing w:before="0"/>
        <w:ind w:left="20" w:right="20" w:firstLine="580"/>
      </w:pPr>
      <w:r>
        <w:t>Обучающиеся на уровнях начального общего, основного общего, среднего общего образования, имеющие по итогам учебного года академическую задолженность по одному или нескольким учебным предметам, курсам, дисциплинам (модулям) образовательной программы, переводятся в следующий класс условно.</w:t>
      </w:r>
    </w:p>
    <w:p w:rsidR="00A23904" w:rsidRDefault="00A23904" w:rsidP="00A23904">
      <w:pPr>
        <w:pStyle w:val="a5"/>
        <w:numPr>
          <w:ilvl w:val="0"/>
          <w:numId w:val="4"/>
        </w:numPr>
        <w:shd w:val="clear" w:color="auto" w:fill="auto"/>
        <w:tabs>
          <w:tab w:val="left" w:pos="1249"/>
        </w:tabs>
        <w:spacing w:before="0"/>
        <w:ind w:left="20" w:right="20" w:firstLine="580"/>
      </w:pPr>
      <w:proofErr w:type="gramStart"/>
      <w: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A23904" w:rsidRDefault="00A23904" w:rsidP="00A23904">
      <w:pPr>
        <w:pStyle w:val="a5"/>
        <w:numPr>
          <w:ilvl w:val="0"/>
          <w:numId w:val="4"/>
        </w:numPr>
        <w:shd w:val="clear" w:color="auto" w:fill="auto"/>
        <w:tabs>
          <w:tab w:val="left" w:pos="1474"/>
        </w:tabs>
        <w:spacing w:before="0"/>
        <w:ind w:left="20" w:right="20" w:firstLine="580"/>
      </w:pPr>
      <w:proofErr w:type="gramStart"/>
      <w:r>
        <w:t>Обучающиеся</w:t>
      </w:r>
      <w:proofErr w:type="gramEnd"/>
      <w:r>
        <w:t xml:space="preserve"> обязаны ликвидировать академическую задолженность в течение следующего учебного года. МБОУ </w:t>
      </w:r>
      <w:proofErr w:type="gramStart"/>
      <w:r>
        <w:t>Орловская</w:t>
      </w:r>
      <w:proofErr w:type="gramEnd"/>
      <w:r>
        <w:t xml:space="preserve"> СШ, родители (законные представители) несовершеннолетнего обучающегося, обеспечивающие получение </w:t>
      </w:r>
      <w:r>
        <w:lastRenderedPageBreak/>
        <w:t>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A23904" w:rsidRDefault="00A23904" w:rsidP="00A23904">
      <w:pPr>
        <w:pStyle w:val="a5"/>
        <w:numPr>
          <w:ilvl w:val="0"/>
          <w:numId w:val="4"/>
        </w:numPr>
        <w:shd w:val="clear" w:color="auto" w:fill="auto"/>
        <w:tabs>
          <w:tab w:val="left" w:pos="1153"/>
        </w:tabs>
        <w:spacing w:before="0" w:after="116"/>
        <w:ind w:left="20" w:right="20" w:firstLine="580"/>
      </w:pPr>
      <w:proofErr w:type="gramStart"/>
      <w:r>
        <w:t>Обучающиеся</w:t>
      </w:r>
      <w:proofErr w:type="gramEnd"/>
      <w:r>
        <w:t>, имеющие академическую задолженность, вправе пройти промежуточную аттестацию по соответствующим учебным предметам, курсам, дисциплинам (модулям) не более двух раз в течение следующего учебного года. В случае болезни обучающегося, сроки ликвидации академической задолженности пересматриваются с учетом времени болезни.</w:t>
      </w:r>
    </w:p>
    <w:p w:rsidR="00A23904" w:rsidRDefault="00A23904" w:rsidP="00A23904">
      <w:pPr>
        <w:pStyle w:val="a5"/>
        <w:numPr>
          <w:ilvl w:val="0"/>
          <w:numId w:val="4"/>
        </w:numPr>
        <w:shd w:val="clear" w:color="auto" w:fill="auto"/>
        <w:tabs>
          <w:tab w:val="left" w:pos="1206"/>
        </w:tabs>
        <w:spacing w:before="0" w:after="124" w:line="326" w:lineRule="exact"/>
        <w:ind w:left="20" w:right="20" w:firstLine="580"/>
      </w:pPr>
      <w:r>
        <w:t>Для проведения промежуточной аттестации во второй раз образовательной организацией создается комиссия.</w:t>
      </w:r>
    </w:p>
    <w:p w:rsidR="00A23904" w:rsidRDefault="00A23904" w:rsidP="00A23904">
      <w:pPr>
        <w:pStyle w:val="a5"/>
        <w:numPr>
          <w:ilvl w:val="0"/>
          <w:numId w:val="4"/>
        </w:numPr>
        <w:shd w:val="clear" w:color="auto" w:fill="auto"/>
        <w:tabs>
          <w:tab w:val="left" w:pos="1066"/>
        </w:tabs>
        <w:spacing w:before="0" w:after="0"/>
        <w:ind w:left="20" w:right="20" w:firstLine="580"/>
      </w:pPr>
      <w:r>
        <w:t xml:space="preserve">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t xml:space="preserve"> медико-педагогической комиссии переводятся на обучение по индивидуальному учебному плану.</w:t>
      </w:r>
    </w:p>
    <w:p w:rsidR="00A23904" w:rsidRDefault="00A23904" w:rsidP="00A23904">
      <w:pPr>
        <w:pStyle w:val="a5"/>
        <w:numPr>
          <w:ilvl w:val="0"/>
          <w:numId w:val="4"/>
        </w:numPr>
        <w:shd w:val="clear" w:color="auto" w:fill="auto"/>
        <w:tabs>
          <w:tab w:val="left" w:pos="1038"/>
        </w:tabs>
        <w:spacing w:before="0"/>
        <w:ind w:left="20" w:right="20" w:firstLine="580"/>
      </w:pPr>
      <w:r>
        <w:t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A23904" w:rsidRDefault="00A23904" w:rsidP="00A23904">
      <w:pPr>
        <w:pStyle w:val="a5"/>
        <w:numPr>
          <w:ilvl w:val="0"/>
          <w:numId w:val="4"/>
        </w:numPr>
        <w:shd w:val="clear" w:color="auto" w:fill="auto"/>
        <w:tabs>
          <w:tab w:val="left" w:pos="1249"/>
        </w:tabs>
        <w:spacing w:before="0"/>
        <w:ind w:left="20" w:right="20" w:firstLine="580"/>
      </w:pPr>
      <w:r>
        <w:t>Перевод обучающегося в следующий класс осуществляется по решению педагогического совета общеобразовательного учреждения.</w:t>
      </w:r>
    </w:p>
    <w:p w:rsidR="00A23904" w:rsidRDefault="00A23904" w:rsidP="00A23904">
      <w:pPr>
        <w:pStyle w:val="a5"/>
        <w:numPr>
          <w:ilvl w:val="0"/>
          <w:numId w:val="5"/>
        </w:numPr>
        <w:shd w:val="clear" w:color="auto" w:fill="auto"/>
        <w:tabs>
          <w:tab w:val="left" w:pos="1220"/>
        </w:tabs>
        <w:spacing w:before="0"/>
        <w:ind w:left="20" w:right="20" w:firstLine="580"/>
      </w:pPr>
      <w:r>
        <w:t>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образования</w:t>
      </w:r>
    </w:p>
    <w:p w:rsidR="00A23904" w:rsidRDefault="00A23904" w:rsidP="00A23904">
      <w:pPr>
        <w:pStyle w:val="a5"/>
        <w:numPr>
          <w:ilvl w:val="0"/>
          <w:numId w:val="5"/>
        </w:numPr>
        <w:shd w:val="clear" w:color="auto" w:fill="auto"/>
        <w:tabs>
          <w:tab w:val="left" w:pos="1311"/>
        </w:tabs>
        <w:spacing w:before="0"/>
        <w:ind w:left="20" w:right="20" w:firstLine="580"/>
      </w:pPr>
      <w:r>
        <w:t>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</w:p>
    <w:p w:rsidR="00A23904" w:rsidRDefault="00A23904" w:rsidP="00A23904">
      <w:pPr>
        <w:pStyle w:val="a5"/>
        <w:numPr>
          <w:ilvl w:val="0"/>
          <w:numId w:val="6"/>
        </w:numPr>
        <w:shd w:val="clear" w:color="auto" w:fill="auto"/>
        <w:tabs>
          <w:tab w:val="left" w:pos="1359"/>
        </w:tabs>
        <w:spacing w:before="0"/>
        <w:ind w:left="20" w:right="20" w:firstLine="580"/>
      </w:pPr>
      <w:r>
        <w:t>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A23904" w:rsidRDefault="00A23904" w:rsidP="00A23904">
      <w:pPr>
        <w:pStyle w:val="a5"/>
        <w:numPr>
          <w:ilvl w:val="0"/>
          <w:numId w:val="6"/>
        </w:numPr>
        <w:shd w:val="clear" w:color="auto" w:fill="auto"/>
        <w:tabs>
          <w:tab w:val="left" w:pos="1158"/>
        </w:tabs>
        <w:spacing w:before="0" w:after="124"/>
        <w:ind w:left="20" w:right="20" w:firstLine="580"/>
      </w:pPr>
      <w:r>
        <w:t xml:space="preserve">МБОУ </w:t>
      </w:r>
      <w:proofErr w:type="gramStart"/>
      <w:r>
        <w:t>Орловская</w:t>
      </w:r>
      <w:proofErr w:type="gramEnd"/>
      <w:r>
        <w:t xml:space="preserve"> СШ самостоятельно разрабатывает и утверждает общеобразовательные программы.</w:t>
      </w:r>
    </w:p>
    <w:p w:rsidR="00A23904" w:rsidRDefault="00A23904" w:rsidP="00A23904">
      <w:pPr>
        <w:pStyle w:val="a5"/>
        <w:numPr>
          <w:ilvl w:val="0"/>
          <w:numId w:val="6"/>
        </w:numPr>
        <w:shd w:val="clear" w:color="auto" w:fill="auto"/>
        <w:tabs>
          <w:tab w:val="left" w:pos="1191"/>
        </w:tabs>
        <w:spacing w:before="0" w:after="600" w:line="317" w:lineRule="exact"/>
        <w:ind w:left="20" w:right="20" w:firstLine="580"/>
      </w:pPr>
      <w:r>
        <w:t xml:space="preserve">Содержание общего образования и условия организации </w:t>
      </w:r>
      <w:proofErr w:type="gramStart"/>
      <w:r>
        <w:t>обучения</w:t>
      </w:r>
      <w:proofErr w:type="gramEnd"/>
      <w:r>
        <w:t xml:space="preserve"> учащихся с ограниченными возможностями здоровья определяются адаптированной общеобразовательной программой, а для инвалидов также в соответствии с индивидуальной программой реабилитации инвалида.</w:t>
      </w:r>
    </w:p>
    <w:p w:rsidR="00A23904" w:rsidRDefault="00A23904" w:rsidP="00A23904">
      <w:pPr>
        <w:pStyle w:val="11"/>
        <w:keepNext/>
        <w:keepLines/>
        <w:shd w:val="clear" w:color="auto" w:fill="auto"/>
        <w:spacing w:before="0" w:after="116" w:line="317" w:lineRule="exact"/>
        <w:ind w:left="20" w:right="20" w:firstLine="580"/>
      </w:pPr>
      <w:bookmarkStart w:id="2" w:name="bookmark3"/>
      <w:r>
        <w:lastRenderedPageBreak/>
        <w:t>4. Организация получения общего образования по очной форме обучения</w:t>
      </w:r>
      <w:bookmarkEnd w:id="2"/>
    </w:p>
    <w:p w:rsidR="00A23904" w:rsidRDefault="00A23904" w:rsidP="00A23904">
      <w:pPr>
        <w:pStyle w:val="a5"/>
        <w:numPr>
          <w:ilvl w:val="0"/>
          <w:numId w:val="7"/>
        </w:numPr>
        <w:shd w:val="clear" w:color="auto" w:fill="auto"/>
        <w:tabs>
          <w:tab w:val="left" w:pos="1201"/>
        </w:tabs>
        <w:spacing w:before="0"/>
        <w:ind w:left="20" w:right="20" w:firstLine="580"/>
      </w:pPr>
      <w:r>
        <w:t xml:space="preserve">Получение общего образования по очной форме обучения предполагает обязательное посещение обучающимися учебных занятий по предметам учебного плана, организуемых МБОУ </w:t>
      </w:r>
      <w:proofErr w:type="gramStart"/>
      <w:r>
        <w:t>Орловская</w:t>
      </w:r>
      <w:proofErr w:type="gramEnd"/>
      <w:r>
        <w:t xml:space="preserve"> СШ.</w:t>
      </w:r>
    </w:p>
    <w:p w:rsidR="00A23904" w:rsidRDefault="00A23904" w:rsidP="00A23904">
      <w:pPr>
        <w:pStyle w:val="a5"/>
        <w:numPr>
          <w:ilvl w:val="0"/>
          <w:numId w:val="7"/>
        </w:numPr>
        <w:shd w:val="clear" w:color="auto" w:fill="auto"/>
        <w:tabs>
          <w:tab w:val="left" w:pos="1081"/>
        </w:tabs>
        <w:spacing w:before="0" w:after="116"/>
        <w:ind w:left="20" w:right="20" w:firstLine="580"/>
      </w:pPr>
      <w:proofErr w:type="gramStart"/>
      <w:r>
        <w:t>Обучающимся</w:t>
      </w:r>
      <w:proofErr w:type="gramEnd"/>
      <w:r>
        <w:t>, осваивающим образовательные программы общего образования по очной форме обучения, предоставляются на время обучения бесплатно учебники и другая, необходимая для получения образования литература, имеющаяся в библиотеке МБОУ Орловская СШ.</w:t>
      </w:r>
    </w:p>
    <w:p w:rsidR="00A23904" w:rsidRDefault="00A23904" w:rsidP="00A23904">
      <w:pPr>
        <w:pStyle w:val="a5"/>
        <w:numPr>
          <w:ilvl w:val="0"/>
          <w:numId w:val="7"/>
        </w:numPr>
        <w:shd w:val="clear" w:color="auto" w:fill="auto"/>
        <w:tabs>
          <w:tab w:val="left" w:pos="1028"/>
        </w:tabs>
        <w:spacing w:before="0" w:after="124" w:line="326" w:lineRule="exact"/>
        <w:ind w:left="20" w:right="20" w:firstLine="580"/>
      </w:pPr>
      <w:r>
        <w:t>Основой организации образовательных отношений по очной форме обучения является урок.</w:t>
      </w:r>
    </w:p>
    <w:p w:rsidR="00A23904" w:rsidRDefault="00A23904" w:rsidP="00A23904">
      <w:pPr>
        <w:pStyle w:val="a5"/>
        <w:numPr>
          <w:ilvl w:val="0"/>
          <w:numId w:val="7"/>
        </w:numPr>
        <w:shd w:val="clear" w:color="auto" w:fill="auto"/>
        <w:tabs>
          <w:tab w:val="left" w:pos="1033"/>
        </w:tabs>
        <w:spacing w:before="0" w:after="0"/>
        <w:ind w:left="20" w:right="20" w:firstLine="580"/>
      </w:pPr>
      <w:r>
        <w:t>Организация образовательных отношений по очной форме обучения регламентируется режимом работы МБОУ Орловская СШ, расписанием занятий, которые утверждается директором МБОУ Орловская СШ.</w:t>
      </w:r>
    </w:p>
    <w:p w:rsidR="00A23904" w:rsidRDefault="00A23904" w:rsidP="00A23904">
      <w:pPr>
        <w:pStyle w:val="a5"/>
        <w:numPr>
          <w:ilvl w:val="0"/>
          <w:numId w:val="7"/>
        </w:numPr>
        <w:shd w:val="clear" w:color="auto" w:fill="auto"/>
        <w:tabs>
          <w:tab w:val="left" w:pos="1095"/>
        </w:tabs>
        <w:spacing w:before="0"/>
        <w:ind w:left="20" w:firstLine="580"/>
      </w:pPr>
      <w:r>
        <w:t>Обучающиеся, осваивающие образовательные программы общего образования по очной форме обучения, проходят промежуточную аттестацию по всем предметам учебного плана. Система оценок при промежуточной аттестации, формы, порядок и периодичность ее проведения определяются общеобразовательным учреждением самостоятельно и отражаются в Положении о проведении промежуточной аттестации и осуществлении текущего контроля их успеваемости.</w:t>
      </w:r>
    </w:p>
    <w:p w:rsidR="00A23904" w:rsidRDefault="00A23904" w:rsidP="00A23904">
      <w:pPr>
        <w:pStyle w:val="a5"/>
        <w:numPr>
          <w:ilvl w:val="0"/>
          <w:numId w:val="7"/>
        </w:numPr>
        <w:shd w:val="clear" w:color="auto" w:fill="auto"/>
        <w:tabs>
          <w:tab w:val="left" w:pos="1153"/>
        </w:tabs>
        <w:spacing w:before="0"/>
        <w:ind w:left="20" w:firstLine="580"/>
      </w:pPr>
      <w:r>
        <w:t xml:space="preserve">Обучающиеся имеют право на посещение по своему выбору мероприятий, которые проводятся в образовательной организации, и не предусмотрены учебным планом, в порядке, установленном положением о порядке посещений мероприятий, не предусмотренных учебным планом. Привлечение обучающихся без их согласия и </w:t>
      </w:r>
      <w:proofErr w:type="gramStart"/>
      <w:r>
        <w:t>несовершеннолетних</w:t>
      </w:r>
      <w:proofErr w:type="gramEnd"/>
      <w:r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A23904" w:rsidRDefault="00A23904" w:rsidP="00A23904">
      <w:pPr>
        <w:pStyle w:val="11"/>
        <w:keepNext/>
        <w:keepLines/>
        <w:shd w:val="clear" w:color="auto" w:fill="auto"/>
        <w:spacing w:before="0" w:after="120" w:line="322" w:lineRule="exact"/>
        <w:ind w:left="20" w:firstLine="580"/>
      </w:pPr>
      <w:bookmarkStart w:id="3" w:name="bookmark4"/>
      <w:r>
        <w:t>5. Организация получения общего образования по заочной форме обучения</w:t>
      </w:r>
      <w:bookmarkEnd w:id="3"/>
    </w:p>
    <w:p w:rsidR="00A23904" w:rsidRDefault="00A23904" w:rsidP="00A23904">
      <w:pPr>
        <w:pStyle w:val="a5"/>
        <w:numPr>
          <w:ilvl w:val="0"/>
          <w:numId w:val="8"/>
        </w:numPr>
        <w:shd w:val="clear" w:color="auto" w:fill="auto"/>
        <w:tabs>
          <w:tab w:val="left" w:pos="1316"/>
        </w:tabs>
        <w:spacing w:before="0"/>
        <w:ind w:left="20" w:firstLine="580"/>
      </w:pPr>
      <w:r>
        <w:t>Заочная форма обучения организуется в соответствии с потребностями и возможностями обучающихся в дневном общеобразовательном учреждении - по заявлению родителей (законных представителей) несовершеннолетних обучающихся.</w:t>
      </w:r>
    </w:p>
    <w:p w:rsidR="00A23904" w:rsidRDefault="00A23904" w:rsidP="00A23904">
      <w:pPr>
        <w:pStyle w:val="a5"/>
        <w:numPr>
          <w:ilvl w:val="0"/>
          <w:numId w:val="8"/>
        </w:numPr>
        <w:shd w:val="clear" w:color="auto" w:fill="auto"/>
        <w:tabs>
          <w:tab w:val="left" w:pos="1100"/>
        </w:tabs>
        <w:spacing w:before="0"/>
        <w:ind w:left="20" w:firstLine="580"/>
      </w:pPr>
      <w:proofErr w:type="gramStart"/>
      <w:r>
        <w:t>Для обучающихся, осваивающих основные общеобразовательные программы начального общего, основного общего, среднего (полного) общего образования в общеобразовательном учреждении в очной форме и не имеющих возможности по уважительным причинам посещать учебные занятия, организуемые в очной форме, на период их отсутствия организуется заочная форма обучения:</w:t>
      </w:r>
      <w:proofErr w:type="gramEnd"/>
    </w:p>
    <w:p w:rsidR="00A23904" w:rsidRDefault="00A23904" w:rsidP="00A23904">
      <w:pPr>
        <w:pStyle w:val="a5"/>
        <w:numPr>
          <w:ilvl w:val="0"/>
          <w:numId w:val="9"/>
        </w:numPr>
        <w:shd w:val="clear" w:color="auto" w:fill="auto"/>
        <w:tabs>
          <w:tab w:val="left" w:pos="850"/>
        </w:tabs>
        <w:spacing w:before="0"/>
        <w:ind w:left="20" w:firstLine="580"/>
      </w:pPr>
      <w:proofErr w:type="gramStart"/>
      <w:r>
        <w:t>находящихся на стационарном лечении в лечебно- профилактических учреждениях;</w:t>
      </w:r>
      <w:proofErr w:type="gramEnd"/>
    </w:p>
    <w:p w:rsidR="00A23904" w:rsidRDefault="00A23904" w:rsidP="00A23904">
      <w:pPr>
        <w:pStyle w:val="a5"/>
        <w:numPr>
          <w:ilvl w:val="0"/>
          <w:numId w:val="9"/>
        </w:numPr>
        <w:shd w:val="clear" w:color="auto" w:fill="auto"/>
        <w:tabs>
          <w:tab w:val="left" w:pos="841"/>
        </w:tabs>
        <w:spacing w:before="0"/>
        <w:ind w:left="20" w:firstLine="580"/>
      </w:pPr>
      <w:r>
        <w:t xml:space="preserve">выезжающих в период учебных занятий на учебно-тренировочные сборы в составе сборных команд РФ, на международные олимпиады школьников, на </w:t>
      </w:r>
      <w:r>
        <w:lastRenderedPageBreak/>
        <w:t>тренировочные сборы, на российские или международные спортивные соревнования, на конкурсы, смотры.</w:t>
      </w:r>
    </w:p>
    <w:p w:rsidR="00A23904" w:rsidRDefault="00A23904" w:rsidP="00A23904">
      <w:pPr>
        <w:pStyle w:val="a5"/>
        <w:numPr>
          <w:ilvl w:val="0"/>
          <w:numId w:val="8"/>
        </w:numPr>
        <w:shd w:val="clear" w:color="auto" w:fill="auto"/>
        <w:tabs>
          <w:tab w:val="left" w:pos="1062"/>
        </w:tabs>
        <w:spacing w:before="0"/>
        <w:ind w:left="20" w:firstLine="580"/>
      </w:pPr>
      <w:r>
        <w:t xml:space="preserve">Основой организации учебной работы по заочной форме обучения являются самостоятельная работа </w:t>
      </w:r>
      <w:proofErr w:type="gramStart"/>
      <w:r>
        <w:t>обучающихся</w:t>
      </w:r>
      <w:proofErr w:type="gramEnd"/>
      <w:r>
        <w:t>, групповые или индивидуальные консультации, зачеты (экзамены).</w:t>
      </w:r>
    </w:p>
    <w:p w:rsidR="00A23904" w:rsidRDefault="00A23904" w:rsidP="00A23904">
      <w:pPr>
        <w:pStyle w:val="a5"/>
        <w:numPr>
          <w:ilvl w:val="0"/>
          <w:numId w:val="8"/>
        </w:numPr>
        <w:shd w:val="clear" w:color="auto" w:fill="auto"/>
        <w:tabs>
          <w:tab w:val="left" w:pos="1124"/>
        </w:tabs>
        <w:spacing w:before="0"/>
        <w:ind w:left="20" w:firstLine="580"/>
      </w:pPr>
      <w:proofErr w:type="gramStart"/>
      <w:r>
        <w:t>Обучение по</w:t>
      </w:r>
      <w:proofErr w:type="gramEnd"/>
      <w:r>
        <w:t xml:space="preserve"> заочной форме осуществляется при обязательном выполнении федеральных государственных образовательных стандартов по всем предметам учебного плана конкретного класса конкретного вида общеобразовательного учреждения.</w:t>
      </w:r>
    </w:p>
    <w:p w:rsidR="00A23904" w:rsidRDefault="00A23904" w:rsidP="00A23904">
      <w:pPr>
        <w:pStyle w:val="a5"/>
        <w:numPr>
          <w:ilvl w:val="0"/>
          <w:numId w:val="8"/>
        </w:numPr>
        <w:shd w:val="clear" w:color="auto" w:fill="auto"/>
        <w:tabs>
          <w:tab w:val="left" w:pos="1100"/>
        </w:tabs>
        <w:spacing w:before="0" w:after="0"/>
        <w:ind w:left="20" w:firstLine="580"/>
      </w:pPr>
      <w:r>
        <w:t xml:space="preserve">При освоении общеобразовательных программ в заочной форме МБОУ </w:t>
      </w:r>
      <w:proofErr w:type="gramStart"/>
      <w:r>
        <w:t>Орловская</w:t>
      </w:r>
      <w:proofErr w:type="gramEnd"/>
      <w:r>
        <w:t xml:space="preserve"> СШ предоставляет обучающемуся:</w:t>
      </w:r>
    </w:p>
    <w:p w:rsidR="00A23904" w:rsidRDefault="00A23904" w:rsidP="00A23904">
      <w:pPr>
        <w:pStyle w:val="a5"/>
        <w:numPr>
          <w:ilvl w:val="0"/>
          <w:numId w:val="9"/>
        </w:numPr>
        <w:shd w:val="clear" w:color="auto" w:fill="auto"/>
        <w:tabs>
          <w:tab w:val="left" w:pos="865"/>
        </w:tabs>
        <w:spacing w:before="0" w:after="113" w:line="317" w:lineRule="exact"/>
        <w:ind w:left="20" w:right="20" w:firstLine="600"/>
      </w:pPr>
      <w:r>
        <w:t>адресные данные учреждения: номера телефонов, адрес электронной почты, адрес сайта в Интернете, учебный план;</w:t>
      </w:r>
    </w:p>
    <w:p w:rsidR="00A23904" w:rsidRDefault="00A23904" w:rsidP="00A23904">
      <w:pPr>
        <w:pStyle w:val="a5"/>
        <w:numPr>
          <w:ilvl w:val="0"/>
          <w:numId w:val="9"/>
        </w:numPr>
        <w:shd w:val="clear" w:color="auto" w:fill="auto"/>
        <w:tabs>
          <w:tab w:val="left" w:pos="817"/>
        </w:tabs>
        <w:spacing w:before="0" w:after="165" w:line="326" w:lineRule="exact"/>
        <w:ind w:left="20" w:right="20" w:firstLine="600"/>
      </w:pPr>
      <w:r>
        <w:t>план учебной работы на четверть (полугодие) или учебный год по каждому предмету учебного плана;</w:t>
      </w:r>
    </w:p>
    <w:p w:rsidR="00A23904" w:rsidRDefault="00A23904" w:rsidP="00A23904">
      <w:pPr>
        <w:pStyle w:val="a5"/>
        <w:numPr>
          <w:ilvl w:val="0"/>
          <w:numId w:val="9"/>
        </w:numPr>
        <w:shd w:val="clear" w:color="auto" w:fill="auto"/>
        <w:tabs>
          <w:tab w:val="left" w:pos="774"/>
        </w:tabs>
        <w:spacing w:before="0" w:after="121" w:line="270" w:lineRule="exact"/>
        <w:ind w:left="20" w:firstLine="600"/>
      </w:pPr>
      <w:r>
        <w:t>учебники;</w:t>
      </w:r>
    </w:p>
    <w:p w:rsidR="00A23904" w:rsidRDefault="00A23904" w:rsidP="00A23904">
      <w:pPr>
        <w:pStyle w:val="a5"/>
        <w:numPr>
          <w:ilvl w:val="0"/>
          <w:numId w:val="9"/>
        </w:numPr>
        <w:shd w:val="clear" w:color="auto" w:fill="auto"/>
        <w:tabs>
          <w:tab w:val="left" w:pos="826"/>
        </w:tabs>
        <w:spacing w:before="0"/>
        <w:ind w:left="20" w:right="20" w:firstLine="600"/>
      </w:pPr>
      <w:r>
        <w:t>перечень практических и лабораторных работ с рекомендациями по их подготовке;</w:t>
      </w:r>
    </w:p>
    <w:p w:rsidR="00A23904" w:rsidRDefault="00A23904" w:rsidP="00A23904">
      <w:pPr>
        <w:pStyle w:val="a5"/>
        <w:numPr>
          <w:ilvl w:val="0"/>
          <w:numId w:val="9"/>
        </w:numPr>
        <w:shd w:val="clear" w:color="auto" w:fill="auto"/>
        <w:tabs>
          <w:tab w:val="left" w:pos="850"/>
        </w:tabs>
        <w:spacing w:before="0" w:after="161"/>
        <w:ind w:left="20" w:right="20" w:firstLine="600"/>
      </w:pPr>
      <w:r>
        <w:t>контрольные работы с образцами их выполнения; - перечень тем для проведения зачетов;</w:t>
      </w:r>
    </w:p>
    <w:p w:rsidR="00A23904" w:rsidRDefault="00A23904" w:rsidP="00A23904">
      <w:pPr>
        <w:pStyle w:val="a5"/>
        <w:numPr>
          <w:ilvl w:val="0"/>
          <w:numId w:val="9"/>
        </w:numPr>
        <w:shd w:val="clear" w:color="auto" w:fill="auto"/>
        <w:tabs>
          <w:tab w:val="left" w:pos="774"/>
        </w:tabs>
        <w:spacing w:before="0" w:after="126" w:line="270" w:lineRule="exact"/>
        <w:ind w:left="20" w:firstLine="600"/>
      </w:pPr>
      <w:r>
        <w:t>расписание консультаций, зачетов (экзаменов).</w:t>
      </w:r>
    </w:p>
    <w:p w:rsidR="00A23904" w:rsidRDefault="00A23904" w:rsidP="00A23904">
      <w:pPr>
        <w:pStyle w:val="a5"/>
        <w:shd w:val="clear" w:color="auto" w:fill="auto"/>
        <w:spacing w:before="0"/>
        <w:ind w:left="20" w:right="20" w:firstLine="600"/>
      </w:pPr>
      <w:r>
        <w:t xml:space="preserve">5.6 Порядок, формы и сроки проведения промежуточной аттестации </w:t>
      </w:r>
      <w:proofErr w:type="gramStart"/>
      <w:r>
        <w:t>обучающихся</w:t>
      </w:r>
      <w:proofErr w:type="gramEnd"/>
      <w:r>
        <w:t xml:space="preserve"> по заочной форме обучения определяются общеобразовательным учреждением самостоятельно. Текущий контроль освоения </w:t>
      </w:r>
      <w:proofErr w:type="gramStart"/>
      <w:r>
        <w:t>обучающимися</w:t>
      </w:r>
      <w:proofErr w:type="gramEnd"/>
      <w:r>
        <w:t xml:space="preserve"> общеобразовательных программ по предметам учебного плана может осуществляться в форме зачетов (устных, письменных, комбинированных) по узловым темам учебного курса. Зачету обязательно должно предшествовать проведение консультации. Результат зачета оформляется соответствующим протоколом; полученная отметка заносится в журнал. </w:t>
      </w:r>
      <w:proofErr w:type="gramStart"/>
      <w:r>
        <w:t>Годовые отметки обучающемуся, осваивающему общеобразовательные программы в заочной форме, выставляются с учетом результатов выполненных работ и зачетов (экзаменов) по предмету.</w:t>
      </w:r>
      <w:proofErr w:type="gramEnd"/>
    </w:p>
    <w:p w:rsidR="00A23904" w:rsidRDefault="00A23904" w:rsidP="00A23904">
      <w:pPr>
        <w:pStyle w:val="11"/>
        <w:keepNext/>
        <w:keepLines/>
        <w:shd w:val="clear" w:color="auto" w:fill="auto"/>
        <w:spacing w:before="0" w:after="124" w:line="322" w:lineRule="exact"/>
        <w:ind w:left="20" w:right="20" w:firstLine="600"/>
      </w:pPr>
      <w:bookmarkStart w:id="4" w:name="bookmark5"/>
      <w:r>
        <w:t>6. Организация получения общего образования в форме семейного образования</w:t>
      </w:r>
      <w:bookmarkEnd w:id="4"/>
    </w:p>
    <w:p w:rsidR="00A23904" w:rsidRDefault="00A23904" w:rsidP="00A23904">
      <w:pPr>
        <w:pStyle w:val="a5"/>
        <w:numPr>
          <w:ilvl w:val="0"/>
          <w:numId w:val="10"/>
        </w:numPr>
        <w:shd w:val="clear" w:color="auto" w:fill="auto"/>
        <w:tabs>
          <w:tab w:val="left" w:pos="1388"/>
        </w:tabs>
        <w:spacing w:before="0" w:after="116" w:line="317" w:lineRule="exact"/>
        <w:ind w:left="20" w:right="20" w:firstLine="600"/>
      </w:pPr>
      <w:r>
        <w:t xml:space="preserve">Семейное образование - форма освоения ребенком общеобразовательных программ начального общего, основного общего, среднего (полного) общего образования в семье.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</w:t>
      </w:r>
      <w:proofErr w:type="gramStart"/>
      <w:r>
        <w:t>самоуправления</w:t>
      </w:r>
      <w:proofErr w:type="gramEnd"/>
      <w:r>
        <w:t xml:space="preserve"> на территории которого они проживают.</w:t>
      </w:r>
    </w:p>
    <w:p w:rsidR="00A23904" w:rsidRDefault="00A23904" w:rsidP="00A23904">
      <w:pPr>
        <w:pStyle w:val="a5"/>
        <w:numPr>
          <w:ilvl w:val="0"/>
          <w:numId w:val="10"/>
        </w:numPr>
        <w:shd w:val="clear" w:color="auto" w:fill="auto"/>
        <w:tabs>
          <w:tab w:val="left" w:pos="1038"/>
        </w:tabs>
        <w:spacing w:before="0" w:after="124"/>
        <w:ind w:left="20" w:right="20" w:firstLine="600"/>
      </w:pPr>
      <w:r>
        <w:t>Обучение в форме семейного 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</w:t>
      </w:r>
    </w:p>
    <w:p w:rsidR="00A23904" w:rsidRDefault="00A23904" w:rsidP="00A23904">
      <w:pPr>
        <w:pStyle w:val="a5"/>
        <w:numPr>
          <w:ilvl w:val="0"/>
          <w:numId w:val="10"/>
        </w:numPr>
        <w:shd w:val="clear" w:color="auto" w:fill="auto"/>
        <w:tabs>
          <w:tab w:val="left" w:pos="1124"/>
        </w:tabs>
        <w:spacing w:before="0" w:after="0" w:line="317" w:lineRule="exact"/>
        <w:ind w:left="20" w:right="20" w:firstLine="600"/>
      </w:pPr>
      <w:r>
        <w:lastRenderedPageBreak/>
        <w:t>Для осуществления семейного образования родители (законные представители) могут:</w:t>
      </w:r>
    </w:p>
    <w:p w:rsidR="00A23904" w:rsidRDefault="00A23904" w:rsidP="00A23904">
      <w:pPr>
        <w:pStyle w:val="a5"/>
        <w:numPr>
          <w:ilvl w:val="0"/>
          <w:numId w:val="9"/>
        </w:numPr>
        <w:shd w:val="clear" w:color="auto" w:fill="auto"/>
        <w:tabs>
          <w:tab w:val="left" w:pos="778"/>
        </w:tabs>
        <w:spacing w:before="0" w:after="0" w:line="470" w:lineRule="exact"/>
        <w:ind w:left="20" w:firstLine="600"/>
      </w:pPr>
      <w:r>
        <w:t>пригласить преподавателя самостоятельно;</w:t>
      </w:r>
    </w:p>
    <w:p w:rsidR="00A23904" w:rsidRDefault="00A23904" w:rsidP="00A23904">
      <w:pPr>
        <w:pStyle w:val="a5"/>
        <w:numPr>
          <w:ilvl w:val="0"/>
          <w:numId w:val="9"/>
        </w:numPr>
        <w:shd w:val="clear" w:color="auto" w:fill="auto"/>
        <w:tabs>
          <w:tab w:val="left" w:pos="783"/>
        </w:tabs>
        <w:spacing w:before="0" w:after="0" w:line="470" w:lineRule="exact"/>
        <w:ind w:left="20" w:firstLine="600"/>
      </w:pPr>
      <w:r>
        <w:t>обратиться за помощью в общеобразовательное учреждение;</w:t>
      </w:r>
    </w:p>
    <w:p w:rsidR="00A23904" w:rsidRDefault="00A23904" w:rsidP="00A23904">
      <w:pPr>
        <w:pStyle w:val="a5"/>
        <w:numPr>
          <w:ilvl w:val="0"/>
          <w:numId w:val="9"/>
        </w:numPr>
        <w:shd w:val="clear" w:color="auto" w:fill="auto"/>
        <w:tabs>
          <w:tab w:val="left" w:pos="783"/>
        </w:tabs>
        <w:spacing w:before="0" w:after="0" w:line="470" w:lineRule="exact"/>
        <w:ind w:left="20" w:firstLine="600"/>
      </w:pPr>
      <w:r>
        <w:t>обучать самостоятельно.</w:t>
      </w:r>
    </w:p>
    <w:p w:rsidR="00A23904" w:rsidRDefault="00A23904" w:rsidP="00A23904">
      <w:pPr>
        <w:pStyle w:val="a5"/>
        <w:numPr>
          <w:ilvl w:val="0"/>
          <w:numId w:val="10"/>
        </w:numPr>
        <w:shd w:val="clear" w:color="auto" w:fill="auto"/>
        <w:tabs>
          <w:tab w:val="left" w:pos="1162"/>
        </w:tabs>
        <w:spacing w:before="0"/>
        <w:ind w:left="20" w:right="20" w:firstLine="600"/>
      </w:pPr>
      <w:r>
        <w:t>Родители (законные представители) несут ответственность за выполнение общеобразовательных программ в соответствии с федеральными государственными образовательными стандартами.</w:t>
      </w:r>
    </w:p>
    <w:p w:rsidR="00A23904" w:rsidRDefault="00A23904" w:rsidP="00A23904">
      <w:pPr>
        <w:pStyle w:val="a5"/>
        <w:numPr>
          <w:ilvl w:val="0"/>
          <w:numId w:val="10"/>
        </w:numPr>
        <w:shd w:val="clear" w:color="auto" w:fill="auto"/>
        <w:tabs>
          <w:tab w:val="left" w:pos="1042"/>
        </w:tabs>
        <w:spacing w:before="0"/>
        <w:ind w:left="20" w:right="20" w:firstLine="600"/>
      </w:pPr>
      <w:r>
        <w:t>Перейти на семейную форму получения образования обучающиеся могут на любом уровне общего образования. Перевод оформляется приказом директора школы по заявлению родителей (законных представителей).</w:t>
      </w:r>
    </w:p>
    <w:p w:rsidR="00A23904" w:rsidRDefault="00A23904" w:rsidP="00A23904">
      <w:pPr>
        <w:pStyle w:val="a5"/>
        <w:numPr>
          <w:ilvl w:val="0"/>
          <w:numId w:val="10"/>
        </w:numPr>
        <w:shd w:val="clear" w:color="auto" w:fill="auto"/>
        <w:tabs>
          <w:tab w:val="left" w:pos="1134"/>
        </w:tabs>
        <w:spacing w:before="0"/>
        <w:ind w:left="20" w:right="20" w:firstLine="600"/>
      </w:pPr>
      <w:r>
        <w:t xml:space="preserve">Обучающиеся, получающие общее образование в семье, вправе на любом этапе </w:t>
      </w:r>
      <w:proofErr w:type="gramStart"/>
      <w:r>
        <w:t>обучения по решению</w:t>
      </w:r>
      <w:proofErr w:type="gramEnd"/>
      <w:r>
        <w:t xml:space="preserve"> родителей (законных представителей) продолжить обучение в общеобразовательном учреждении.</w:t>
      </w:r>
    </w:p>
    <w:p w:rsidR="00A23904" w:rsidRDefault="00A23904" w:rsidP="00A23904">
      <w:pPr>
        <w:pStyle w:val="a5"/>
        <w:numPr>
          <w:ilvl w:val="0"/>
          <w:numId w:val="10"/>
        </w:numPr>
        <w:shd w:val="clear" w:color="auto" w:fill="auto"/>
        <w:tabs>
          <w:tab w:val="left" w:pos="1119"/>
        </w:tabs>
        <w:spacing w:before="0"/>
        <w:ind w:left="20" w:right="20" w:firstLine="600"/>
      </w:pPr>
      <w:r>
        <w:t>Проведение промежуточной аттестации обучающегося в форме семейного образования осуществляется в соответствии с федеральными государственными образовательными программами. Порядок, формы и сроки проведения промежуточной аттестации обучающегося определяются общеобразовательным учреждением самостоятельно, оформляются приказом директора школы и доводятся до сведения его родителей (законных представителей) под роспись.</w:t>
      </w:r>
    </w:p>
    <w:p w:rsidR="00A23904" w:rsidRDefault="00A23904" w:rsidP="00A23904">
      <w:pPr>
        <w:pStyle w:val="a5"/>
        <w:numPr>
          <w:ilvl w:val="0"/>
          <w:numId w:val="10"/>
        </w:numPr>
        <w:shd w:val="clear" w:color="auto" w:fill="auto"/>
        <w:tabs>
          <w:tab w:val="left" w:pos="1393"/>
        </w:tabs>
        <w:spacing w:before="0" w:after="116"/>
        <w:ind w:left="20" w:right="20" w:firstLine="600"/>
      </w:pPr>
      <w:r>
        <w:t>Родители (законные представители) несовершеннолетнего обучающегося могут присутствовать на промежуточной аттестации обучающегося при наличии медицинских показаний или по рекомендации психолога и должны быть информированы в письменном виде об уровне усвоения обучающимся общеобразовательных программ.</w:t>
      </w:r>
    </w:p>
    <w:p w:rsidR="00A23904" w:rsidRDefault="00A23904" w:rsidP="00A23904">
      <w:pPr>
        <w:pStyle w:val="a5"/>
        <w:numPr>
          <w:ilvl w:val="0"/>
          <w:numId w:val="10"/>
        </w:numPr>
        <w:shd w:val="clear" w:color="auto" w:fill="auto"/>
        <w:tabs>
          <w:tab w:val="left" w:pos="1086"/>
        </w:tabs>
        <w:spacing w:before="0" w:after="124" w:line="326" w:lineRule="exact"/>
        <w:ind w:left="20" w:right="20" w:firstLine="600"/>
      </w:pPr>
      <w:r>
        <w:t xml:space="preserve">Заявление о прохождении государственной итоговой подается не </w:t>
      </w:r>
      <w:proofErr w:type="gramStart"/>
      <w:r>
        <w:t>позднее</w:t>
      </w:r>
      <w:proofErr w:type="gramEnd"/>
      <w:r>
        <w:t xml:space="preserve"> чем за три месяца до ее начала.</w:t>
      </w:r>
    </w:p>
    <w:p w:rsidR="00A23904" w:rsidRDefault="00A23904" w:rsidP="00A23904">
      <w:pPr>
        <w:pStyle w:val="a5"/>
        <w:numPr>
          <w:ilvl w:val="0"/>
          <w:numId w:val="10"/>
        </w:numPr>
        <w:shd w:val="clear" w:color="auto" w:fill="auto"/>
        <w:tabs>
          <w:tab w:val="left" w:pos="1244"/>
        </w:tabs>
        <w:spacing w:before="0"/>
        <w:ind w:left="20" w:right="20" w:firstLine="600"/>
      </w:pPr>
      <w:r>
        <w:t>Перевод обучающегося в следующий класс осуществляется по решению педагогического совета школы.</w:t>
      </w:r>
    </w:p>
    <w:p w:rsidR="00A23904" w:rsidRDefault="00A23904" w:rsidP="00A23904">
      <w:pPr>
        <w:pStyle w:val="a5"/>
        <w:numPr>
          <w:ilvl w:val="0"/>
          <w:numId w:val="10"/>
        </w:numPr>
        <w:shd w:val="clear" w:color="auto" w:fill="auto"/>
        <w:tabs>
          <w:tab w:val="left" w:pos="1412"/>
        </w:tabs>
        <w:spacing w:before="0" w:after="600"/>
        <w:ind w:left="20" w:right="20" w:firstLine="600"/>
      </w:pPr>
      <w:r>
        <w:t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A23904" w:rsidRDefault="00A23904" w:rsidP="00A23904">
      <w:pPr>
        <w:pStyle w:val="11"/>
        <w:keepNext/>
        <w:keepLines/>
        <w:shd w:val="clear" w:color="auto" w:fill="auto"/>
        <w:spacing w:before="0" w:after="124" w:line="322" w:lineRule="exact"/>
        <w:ind w:left="20" w:right="20" w:firstLine="600"/>
      </w:pPr>
      <w:bookmarkStart w:id="5" w:name="bookmark6"/>
      <w:r>
        <w:t>7. Организация получения общего образования в форме самообразования</w:t>
      </w:r>
      <w:bookmarkEnd w:id="5"/>
    </w:p>
    <w:p w:rsidR="00A23904" w:rsidRDefault="00A23904" w:rsidP="00A23904">
      <w:pPr>
        <w:pStyle w:val="a5"/>
        <w:numPr>
          <w:ilvl w:val="0"/>
          <w:numId w:val="11"/>
        </w:numPr>
        <w:shd w:val="clear" w:color="auto" w:fill="auto"/>
        <w:tabs>
          <w:tab w:val="left" w:pos="1028"/>
        </w:tabs>
        <w:spacing w:before="0" w:after="116" w:line="317" w:lineRule="exact"/>
        <w:ind w:left="20" w:right="20" w:firstLine="600"/>
      </w:pPr>
      <w:r>
        <w:t>Освоение общеобразовательных программ в форме самообразования предполагает самостоятельное изучение общеобразовательных программ начального общего, основного общего, среднего общего образования с последующей промежуточной и государственной итоговой аттестацией.</w:t>
      </w:r>
    </w:p>
    <w:p w:rsidR="00A23904" w:rsidRDefault="00A23904" w:rsidP="00A23904">
      <w:pPr>
        <w:pStyle w:val="a5"/>
        <w:numPr>
          <w:ilvl w:val="0"/>
          <w:numId w:val="11"/>
        </w:numPr>
        <w:shd w:val="clear" w:color="auto" w:fill="auto"/>
        <w:tabs>
          <w:tab w:val="left" w:pos="1383"/>
        </w:tabs>
        <w:spacing w:before="0"/>
        <w:ind w:left="20" w:right="20" w:firstLine="600"/>
      </w:pPr>
      <w:r>
        <w:lastRenderedPageBreak/>
        <w:t>Обучающиеся школы, осваивающие общеобразовательные программы начального общего, основного общего, среднего общего образования в очной форме, имеют право осваивать общеобразовательные программы по отдельным предметам в форме самообразования и пройти по ним промежуточную аттестацию и государственную итоговую аттестацию в этой же ОО. Перейти на форму самообразования обучающиеся могут на любом уровне общего образования. Перевод оформляется приказом директора школы по заявлению совершеннолетнего гражданина и заявления родителей (законных представителей) несовершеннолетнего обучающегося.</w:t>
      </w:r>
    </w:p>
    <w:p w:rsidR="00A23904" w:rsidRDefault="00A23904" w:rsidP="00A23904">
      <w:pPr>
        <w:pStyle w:val="a5"/>
        <w:numPr>
          <w:ilvl w:val="0"/>
          <w:numId w:val="12"/>
        </w:numPr>
        <w:shd w:val="clear" w:color="auto" w:fill="auto"/>
        <w:tabs>
          <w:tab w:val="left" w:pos="1119"/>
        </w:tabs>
        <w:spacing w:before="0"/>
        <w:ind w:left="20" w:right="20" w:firstLine="580"/>
      </w:pPr>
      <w:r>
        <w:t>Обучающиеся, осваивающие общеобразовательные программы в форме самообразования, вправе на любом этапе продолжить обучение в общеобразовательном учреждении. Данное решение оформляется приказом директора ОО на основании заявления совершеннолетнего гражданина или заявления родителей (законных представителей) несовершеннолетнего обучающегося.</w:t>
      </w:r>
    </w:p>
    <w:p w:rsidR="00A23904" w:rsidRDefault="00A23904" w:rsidP="00A23904">
      <w:pPr>
        <w:pStyle w:val="a5"/>
        <w:numPr>
          <w:ilvl w:val="0"/>
          <w:numId w:val="12"/>
        </w:numPr>
        <w:shd w:val="clear" w:color="auto" w:fill="auto"/>
        <w:tabs>
          <w:tab w:val="left" w:pos="1479"/>
        </w:tabs>
        <w:spacing w:before="0"/>
        <w:ind w:left="20" w:right="20" w:firstLine="580"/>
      </w:pPr>
      <w:r>
        <w:t xml:space="preserve">Проведение промежуточной аттестации обучающегося, осваивающего общеобразовательные программы в форме самообразования, осуществляется в соответствии с федеральными государственными образовательными программами. </w:t>
      </w:r>
      <w:proofErr w:type="gramStart"/>
      <w:r>
        <w:t>Порядок, формы и сроки проведения промежуточной аттестации определяются МБОУ Орловская СШ самостоятельно, оформляются приказом директора МБОУ Орловская СШ и доводятся до сведения совершеннолетнего гражданина или родителей (законных представителей) несовершеннолетнего обучающегося под роспись.</w:t>
      </w:r>
      <w:proofErr w:type="gramEnd"/>
    </w:p>
    <w:p w:rsidR="00A23904" w:rsidRDefault="00A23904" w:rsidP="00A23904">
      <w:pPr>
        <w:pStyle w:val="a5"/>
        <w:numPr>
          <w:ilvl w:val="0"/>
          <w:numId w:val="12"/>
        </w:numPr>
        <w:shd w:val="clear" w:color="auto" w:fill="auto"/>
        <w:tabs>
          <w:tab w:val="left" w:pos="1124"/>
        </w:tabs>
        <w:spacing w:before="0" w:after="124"/>
        <w:ind w:left="20" w:right="20" w:firstLine="580"/>
      </w:pPr>
      <w:r>
        <w:t>Обучающиеся, указанные в пункте 7.2 настоящего Положения, сочетающие очную форму обучения и самообразования и не прошедшие промежуточную аттестацию по предметам, изучаемым ими в форме самообразования, продолжают осваивать общеобразовательные программы в очной форме обучения в установленном порядке.</w:t>
      </w:r>
    </w:p>
    <w:p w:rsidR="00A23904" w:rsidRDefault="00A23904" w:rsidP="00A23904">
      <w:pPr>
        <w:pStyle w:val="11"/>
        <w:keepNext/>
        <w:keepLines/>
        <w:shd w:val="clear" w:color="auto" w:fill="auto"/>
        <w:spacing w:before="0" w:after="236" w:line="317" w:lineRule="exact"/>
        <w:ind w:left="20" w:right="20" w:firstLine="580"/>
      </w:pPr>
      <w:bookmarkStart w:id="6" w:name="bookmark7"/>
      <w:r>
        <w:t xml:space="preserve">8. Организация получения общего образования в форме </w:t>
      </w:r>
      <w:proofErr w:type="gramStart"/>
      <w:r>
        <w:t>обучения</w:t>
      </w:r>
      <w:proofErr w:type="gramEnd"/>
      <w:r>
        <w:t xml:space="preserve"> по индивидуальному учебному плану</w:t>
      </w:r>
      <w:bookmarkEnd w:id="6"/>
    </w:p>
    <w:p w:rsidR="00A23904" w:rsidRDefault="00A23904" w:rsidP="00A23904">
      <w:pPr>
        <w:pStyle w:val="a5"/>
        <w:numPr>
          <w:ilvl w:val="0"/>
          <w:numId w:val="13"/>
        </w:numPr>
        <w:shd w:val="clear" w:color="auto" w:fill="auto"/>
        <w:tabs>
          <w:tab w:val="left" w:pos="591"/>
        </w:tabs>
        <w:spacing w:before="0" w:after="240"/>
        <w:ind w:left="20" w:right="20"/>
      </w:pPr>
      <w:r>
        <w:t xml:space="preserve">Обучение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положением МБОУ </w:t>
      </w:r>
      <w:proofErr w:type="gramStart"/>
      <w:r>
        <w:t>Орловская</w:t>
      </w:r>
      <w:proofErr w:type="gramEnd"/>
      <w:r>
        <w:t xml:space="preserve"> СШ об обучении по индивидуальному плану.</w:t>
      </w:r>
    </w:p>
    <w:p w:rsidR="00A23904" w:rsidRDefault="00A23904" w:rsidP="00A23904">
      <w:pPr>
        <w:pStyle w:val="a5"/>
        <w:numPr>
          <w:ilvl w:val="0"/>
          <w:numId w:val="13"/>
        </w:numPr>
        <w:shd w:val="clear" w:color="auto" w:fill="auto"/>
        <w:tabs>
          <w:tab w:val="left" w:pos="524"/>
        </w:tabs>
        <w:spacing w:before="0" w:after="240"/>
        <w:ind w:left="20" w:right="20"/>
      </w:pPr>
      <w:r>
        <w:t>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обучающегося.</w:t>
      </w:r>
    </w:p>
    <w:p w:rsidR="00A23904" w:rsidRDefault="00A23904" w:rsidP="00A23904">
      <w:pPr>
        <w:pStyle w:val="a5"/>
        <w:numPr>
          <w:ilvl w:val="0"/>
          <w:numId w:val="13"/>
        </w:numPr>
        <w:shd w:val="clear" w:color="auto" w:fill="auto"/>
        <w:tabs>
          <w:tab w:val="left" w:pos="519"/>
        </w:tabs>
        <w:spacing w:before="0" w:after="0"/>
        <w:ind w:left="20" w:right="20"/>
      </w:pPr>
      <w:r>
        <w:t xml:space="preserve">Основанием для </w:t>
      </w:r>
      <w:proofErr w:type="gramStart"/>
      <w:r>
        <w:t>обучения</w:t>
      </w:r>
      <w:proofErr w:type="gramEnd"/>
      <w:r>
        <w:t xml:space="preserve"> по индивидуальному учебному плану является заявление родителей (законных представителей) или совершеннолетнего обучающегося.</w:t>
      </w:r>
    </w:p>
    <w:p w:rsidR="00A23904" w:rsidRDefault="00A23904" w:rsidP="00A23904">
      <w:pPr>
        <w:pStyle w:val="a5"/>
        <w:numPr>
          <w:ilvl w:val="0"/>
          <w:numId w:val="13"/>
        </w:numPr>
        <w:shd w:val="clear" w:color="auto" w:fill="auto"/>
        <w:tabs>
          <w:tab w:val="left" w:pos="514"/>
        </w:tabs>
        <w:spacing w:before="0" w:after="180" w:line="370" w:lineRule="exact"/>
        <w:ind w:left="20" w:right="460"/>
        <w:jc w:val="left"/>
      </w:pPr>
      <w:proofErr w:type="gramStart"/>
      <w:r>
        <w:t>Обучение</w:t>
      </w:r>
      <w:proofErr w:type="gramEnd"/>
      <w:r>
        <w:t xml:space="preserve"> по индивидуальному учебному плану может быть организовано для обучающихся: а) с устойчивой </w:t>
      </w:r>
      <w:proofErr w:type="spellStart"/>
      <w:r>
        <w:t>дезадаптацией</w:t>
      </w:r>
      <w:proofErr w:type="spellEnd"/>
      <w:r>
        <w:t xml:space="preserve"> к школе и неспособностью к </w:t>
      </w:r>
      <w:r>
        <w:lastRenderedPageBreak/>
        <w:t>усвоению образовательных программ в условиях большого детского коллектива; б) с высокой степенью успешности в освоении программ;</w:t>
      </w:r>
    </w:p>
    <w:p w:rsidR="00A23904" w:rsidRDefault="00A23904" w:rsidP="00A23904">
      <w:pPr>
        <w:pStyle w:val="a5"/>
        <w:numPr>
          <w:ilvl w:val="0"/>
          <w:numId w:val="13"/>
        </w:numPr>
        <w:shd w:val="clear" w:color="auto" w:fill="auto"/>
        <w:tabs>
          <w:tab w:val="left" w:pos="687"/>
        </w:tabs>
        <w:spacing w:before="0" w:after="180" w:line="370" w:lineRule="exact"/>
        <w:ind w:left="20" w:right="20"/>
      </w:pPr>
      <w:proofErr w:type="gramStart"/>
      <w:r>
        <w:t>Обучающемуся по индивидуальному учебному плану предоставляется возможность получать необходимые консультации по учебным предметам, литературу из учебного фонда школьной библиотеки, пользоваться предметными кабинетами для проведения лабораторных работ, практических работ, продолжать обучение в МБОУ Орловская СШ в порядке, определенном школой и закрепленном в его Уставе.</w:t>
      </w:r>
      <w:proofErr w:type="gramEnd"/>
    </w:p>
    <w:p w:rsidR="00A23904" w:rsidRDefault="00A23904" w:rsidP="00A23904">
      <w:pPr>
        <w:pStyle w:val="a5"/>
        <w:shd w:val="clear" w:color="auto" w:fill="auto"/>
        <w:spacing w:before="0" w:after="219" w:line="370" w:lineRule="exact"/>
        <w:ind w:left="20" w:right="20"/>
      </w:pPr>
      <w:r>
        <w:t>8.6 Аттестация и перевод учащихся осуществляется в соответствии с действующим законодательством Российской Федерации в области образования в части проведения государственной итоговой аттестации выпускников 9, 11(12) классов.</w:t>
      </w:r>
    </w:p>
    <w:p w:rsidR="00A23904" w:rsidRDefault="00A23904" w:rsidP="00A23904">
      <w:pPr>
        <w:pStyle w:val="a5"/>
        <w:shd w:val="clear" w:color="auto" w:fill="auto"/>
        <w:spacing w:before="0" w:after="0"/>
        <w:ind w:left="20" w:right="20"/>
      </w:pPr>
      <w:r>
        <w:t>8.7. При организации обучения по индивидуальному учебному плану МБОУ Орловская СШ должна иметь следующие документы: а) заявление родителей; б</w:t>
      </w:r>
      <w:proofErr w:type="gramStart"/>
      <w:r>
        <w:t>)р</w:t>
      </w:r>
      <w:proofErr w:type="gramEnd"/>
      <w:r>
        <w:t>асписание занятий, консультаций, письменно согласованное с родителями и утвержденное заместителем директора; в) журнал учета проведенных занятий;</w:t>
      </w:r>
    </w:p>
    <w:p w:rsidR="00A23904" w:rsidRDefault="00A23904" w:rsidP="00A23904">
      <w:pPr>
        <w:pStyle w:val="a5"/>
        <w:shd w:val="clear" w:color="auto" w:fill="auto"/>
        <w:spacing w:before="0" w:after="581"/>
        <w:ind w:left="20"/>
        <w:jc w:val="left"/>
      </w:pPr>
      <w:r>
        <w:t xml:space="preserve">г) решение педагогического совета; </w:t>
      </w:r>
      <w:proofErr w:type="spellStart"/>
      <w:r>
        <w:t>д</w:t>
      </w:r>
      <w:proofErr w:type="spellEnd"/>
      <w:r>
        <w:t>) приказ по школе.</w:t>
      </w:r>
    </w:p>
    <w:p w:rsidR="00A23904" w:rsidRDefault="00A23904" w:rsidP="00A23904">
      <w:pPr>
        <w:pStyle w:val="11"/>
        <w:keepNext/>
        <w:keepLines/>
        <w:shd w:val="clear" w:color="auto" w:fill="auto"/>
        <w:spacing w:before="0" w:after="102" w:line="270" w:lineRule="exact"/>
        <w:ind w:left="20" w:firstLine="560"/>
      </w:pPr>
      <w:bookmarkStart w:id="7" w:name="bookmark8"/>
      <w:r>
        <w:t>9. Заключительные положения</w:t>
      </w:r>
      <w:bookmarkEnd w:id="7"/>
    </w:p>
    <w:p w:rsidR="00A23904" w:rsidRDefault="00A23904" w:rsidP="00A23904">
      <w:pPr>
        <w:pStyle w:val="a5"/>
        <w:numPr>
          <w:ilvl w:val="0"/>
          <w:numId w:val="14"/>
        </w:numPr>
        <w:shd w:val="clear" w:color="auto" w:fill="auto"/>
        <w:tabs>
          <w:tab w:val="left" w:pos="1070"/>
        </w:tabs>
        <w:spacing w:before="0" w:after="57" w:line="270" w:lineRule="exact"/>
        <w:ind w:left="432" w:hanging="432"/>
      </w:pPr>
      <w:r>
        <w:t>Срок действия положения не ограничен.</w:t>
      </w:r>
    </w:p>
    <w:p w:rsidR="00A23904" w:rsidRDefault="00A23904" w:rsidP="00A23904">
      <w:pPr>
        <w:pStyle w:val="a5"/>
        <w:numPr>
          <w:ilvl w:val="0"/>
          <w:numId w:val="14"/>
        </w:numPr>
        <w:shd w:val="clear" w:color="auto" w:fill="auto"/>
        <w:tabs>
          <w:tab w:val="left" w:pos="1201"/>
        </w:tabs>
        <w:spacing w:before="0" w:after="0" w:line="326" w:lineRule="exact"/>
        <w:ind w:left="432" w:right="20" w:hanging="432"/>
      </w:pPr>
      <w:r>
        <w:t>При изменении законодательства в акт вносятся изменения в установленном порядке.</w:t>
      </w:r>
    </w:p>
    <w:p w:rsidR="00A23904" w:rsidRDefault="00A23904"/>
    <w:sectPr w:rsidR="00A23904" w:rsidSect="00B85117">
      <w:pgSz w:w="11909" w:h="16834"/>
      <w:pgMar w:top="1048" w:right="1084" w:bottom="357" w:left="1170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00000006"/>
    <w:lvl w:ilvl="0">
      <w:start w:val="8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8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8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8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B"/>
    <w:multiLevelType w:val="multilevel"/>
    <w:tmpl w:val="0000000A"/>
    <w:lvl w:ilvl="0">
      <w:start w:val="1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D"/>
    <w:multiLevelType w:val="multilevel"/>
    <w:tmpl w:val="0000000C"/>
    <w:lvl w:ilvl="0">
      <w:start w:val="13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3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3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3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3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3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3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3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3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11"/>
    <w:multiLevelType w:val="multilevel"/>
    <w:tmpl w:val="00000010"/>
    <w:lvl w:ilvl="0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000017"/>
    <w:multiLevelType w:val="multilevel"/>
    <w:tmpl w:val="00000016"/>
    <w:lvl w:ilvl="0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19"/>
    <w:multiLevelType w:val="multilevel"/>
    <w:tmpl w:val="00000018"/>
    <w:lvl w:ilvl="0">
      <w:start w:val="4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0000001B"/>
    <w:multiLevelType w:val="multilevel"/>
    <w:tmpl w:val="0000001A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0000001D"/>
    <w:multiLevelType w:val="multilevel"/>
    <w:tmpl w:val="0000001C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65C211BD"/>
    <w:multiLevelType w:val="multilevel"/>
    <w:tmpl w:val="9A868C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A23904"/>
    <w:rsid w:val="00140E9C"/>
    <w:rsid w:val="00A23904"/>
    <w:rsid w:val="00B85117"/>
    <w:rsid w:val="00CB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904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5"/>
    <w:uiPriority w:val="99"/>
    <w:locked/>
    <w:rsid w:val="00A2390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A2390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5">
    <w:name w:val="Body Text"/>
    <w:basedOn w:val="a"/>
    <w:link w:val="1"/>
    <w:uiPriority w:val="99"/>
    <w:rsid w:val="00A23904"/>
    <w:pPr>
      <w:shd w:val="clear" w:color="auto" w:fill="FFFFFF"/>
      <w:spacing w:before="780" w:after="12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semiHidden/>
    <w:rsid w:val="00A23904"/>
  </w:style>
  <w:style w:type="paragraph" w:customStyle="1" w:styleId="11">
    <w:name w:val="Заголовок №1"/>
    <w:basedOn w:val="a"/>
    <w:link w:val="10"/>
    <w:uiPriority w:val="99"/>
    <w:rsid w:val="00A23904"/>
    <w:pPr>
      <w:shd w:val="clear" w:color="auto" w:fill="FFFFFF"/>
      <w:spacing w:before="120" w:after="300" w:line="240" w:lineRule="atLeast"/>
      <w:jc w:val="both"/>
      <w:outlineLvl w:val="0"/>
    </w:pPr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3175</Words>
  <Characters>18101</Characters>
  <Application>Microsoft Office Word</Application>
  <DocSecurity>0</DocSecurity>
  <Lines>150</Lines>
  <Paragraphs>42</Paragraphs>
  <ScaleCrop>false</ScaleCrop>
  <Company>DNS</Company>
  <LinksUpToDate>false</LinksUpToDate>
  <CharactersWithSpaces>21234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2019-10-11T06:44:00Z</dcterms:created>
  <dcterms:modified xsi:type="dcterms:W3CDTF">2019-10-11T06:47:00Z</dcterms:modified>
</cp:coreProperties>
</file>