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9C" w:rsidRDefault="00CC500F">
      <w:r>
        <w:rPr>
          <w:noProof/>
          <w:lang w:eastAsia="ru-RU"/>
        </w:rPr>
        <w:drawing>
          <wp:inline distT="0" distB="0" distL="0" distR="0">
            <wp:extent cx="6130925" cy="8431525"/>
            <wp:effectExtent l="19050" t="0" r="3175" b="0"/>
            <wp:docPr id="1" name="Рисунок 1" descr="C:\Users\12\Pictures\2019-10-11 я\я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Pictures\2019-10-11 я\я 010.jpg"/>
                    <pic:cNvPicPr>
                      <a:picLocks noChangeAspect="1" noChangeArrowheads="1"/>
                    </pic:cNvPicPr>
                  </pic:nvPicPr>
                  <pic:blipFill>
                    <a:blip r:embed="rId5" cstate="print"/>
                    <a:srcRect/>
                    <a:stretch>
                      <a:fillRect/>
                    </a:stretch>
                  </pic:blipFill>
                  <pic:spPr bwMode="auto">
                    <a:xfrm>
                      <a:off x="0" y="0"/>
                      <a:ext cx="6130925" cy="8431525"/>
                    </a:xfrm>
                    <a:prstGeom prst="rect">
                      <a:avLst/>
                    </a:prstGeom>
                    <a:noFill/>
                    <a:ln w="9525">
                      <a:noFill/>
                      <a:miter lim="800000"/>
                      <a:headEnd/>
                      <a:tailEnd/>
                    </a:ln>
                  </pic:spPr>
                </pic:pic>
              </a:graphicData>
            </a:graphic>
          </wp:inline>
        </w:drawing>
      </w:r>
    </w:p>
    <w:p w:rsidR="00CC500F" w:rsidRDefault="00CC500F"/>
    <w:p w:rsidR="00CC500F" w:rsidRDefault="00CC500F"/>
    <w:p w:rsidR="00CC500F" w:rsidRDefault="00CC500F"/>
    <w:p w:rsidR="00CC500F" w:rsidRDefault="00CC500F"/>
    <w:p w:rsidR="00CC500F" w:rsidRPr="004203A6" w:rsidRDefault="00CC500F" w:rsidP="00CC500F">
      <w:pPr>
        <w:pStyle w:val="a5"/>
        <w:numPr>
          <w:ilvl w:val="1"/>
          <w:numId w:val="18"/>
        </w:numPr>
        <w:shd w:val="clear" w:color="auto" w:fill="auto"/>
        <w:tabs>
          <w:tab w:val="left" w:pos="1138"/>
        </w:tabs>
        <w:spacing w:after="184" w:line="240" w:lineRule="auto"/>
        <w:ind w:right="20"/>
        <w:rPr>
          <w:sz w:val="24"/>
          <w:szCs w:val="24"/>
        </w:rPr>
      </w:pPr>
      <w:r w:rsidRPr="004203A6">
        <w:rPr>
          <w:sz w:val="24"/>
          <w:szCs w:val="24"/>
        </w:rPr>
        <w:lastRenderedPageBreak/>
        <w:t>Главной задачей обучения обучающихся по индивидуальному учебному плану является удовлетворение потребностей обучающихся, с учетом их особенностей, путем выбора оптимального уровня реализуемых программ, темпов и сроков их освоения.</w:t>
      </w:r>
    </w:p>
    <w:p w:rsidR="00CC500F" w:rsidRPr="004203A6" w:rsidRDefault="00CC500F" w:rsidP="00CC500F">
      <w:pPr>
        <w:pStyle w:val="a5"/>
        <w:numPr>
          <w:ilvl w:val="1"/>
          <w:numId w:val="18"/>
        </w:numPr>
        <w:shd w:val="clear" w:color="auto" w:fill="auto"/>
        <w:tabs>
          <w:tab w:val="left" w:pos="1009"/>
        </w:tabs>
        <w:spacing w:after="338" w:line="240" w:lineRule="auto"/>
        <w:ind w:right="20"/>
        <w:rPr>
          <w:sz w:val="24"/>
          <w:szCs w:val="24"/>
        </w:rPr>
      </w:pPr>
      <w:r w:rsidRPr="004203A6">
        <w:rPr>
          <w:sz w:val="24"/>
          <w:szCs w:val="24"/>
        </w:rPr>
        <w:t xml:space="preserve">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w:t>
      </w:r>
      <w:r>
        <w:rPr>
          <w:sz w:val="24"/>
          <w:szCs w:val="24"/>
        </w:rPr>
        <w:t xml:space="preserve">официальном сайте МБОУ </w:t>
      </w:r>
      <w:proofErr w:type="gramStart"/>
      <w:r>
        <w:rPr>
          <w:sz w:val="24"/>
          <w:szCs w:val="24"/>
        </w:rPr>
        <w:t>Орловская</w:t>
      </w:r>
      <w:proofErr w:type="gramEnd"/>
      <w:r w:rsidRPr="004203A6">
        <w:rPr>
          <w:sz w:val="24"/>
          <w:szCs w:val="24"/>
        </w:rPr>
        <w:t xml:space="preserve"> СШ в информационно-телекоммуникационной сети «Интернет».</w:t>
      </w:r>
    </w:p>
    <w:p w:rsidR="00CC500F" w:rsidRPr="004203A6" w:rsidRDefault="00CC500F" w:rsidP="00CC500F">
      <w:pPr>
        <w:pStyle w:val="11"/>
        <w:keepNext/>
        <w:keepLines/>
        <w:shd w:val="clear" w:color="auto" w:fill="auto"/>
        <w:spacing w:before="0" w:after="182" w:line="240" w:lineRule="auto"/>
        <w:ind w:left="260"/>
        <w:jc w:val="both"/>
        <w:rPr>
          <w:sz w:val="24"/>
          <w:szCs w:val="24"/>
        </w:rPr>
      </w:pPr>
      <w:bookmarkStart w:id="0" w:name="bookmark0"/>
      <w:r w:rsidRPr="004203A6">
        <w:rPr>
          <w:sz w:val="24"/>
          <w:szCs w:val="24"/>
        </w:rPr>
        <w:t xml:space="preserve">II. Перевод на </w:t>
      </w:r>
      <w:proofErr w:type="gramStart"/>
      <w:r w:rsidRPr="004203A6">
        <w:rPr>
          <w:sz w:val="24"/>
          <w:szCs w:val="24"/>
        </w:rPr>
        <w:t>обучение</w:t>
      </w:r>
      <w:proofErr w:type="gramEnd"/>
      <w:r w:rsidRPr="004203A6">
        <w:rPr>
          <w:sz w:val="24"/>
          <w:szCs w:val="24"/>
        </w:rPr>
        <w:t xml:space="preserve"> по индивидуальному учебному плану</w:t>
      </w:r>
      <w:bookmarkEnd w:id="0"/>
    </w:p>
    <w:p w:rsidR="00CC500F" w:rsidRPr="004203A6" w:rsidRDefault="00CC500F" w:rsidP="00CC500F">
      <w:pPr>
        <w:pStyle w:val="a5"/>
        <w:numPr>
          <w:ilvl w:val="0"/>
          <w:numId w:val="2"/>
        </w:numPr>
        <w:shd w:val="clear" w:color="auto" w:fill="auto"/>
        <w:tabs>
          <w:tab w:val="left" w:pos="980"/>
        </w:tabs>
        <w:spacing w:after="184" w:line="240" w:lineRule="auto"/>
        <w:ind w:left="20" w:right="20" w:firstLine="500"/>
        <w:rPr>
          <w:sz w:val="24"/>
          <w:szCs w:val="24"/>
        </w:rPr>
      </w:pPr>
      <w:r w:rsidRPr="004203A6">
        <w:rPr>
          <w:sz w:val="24"/>
          <w:szCs w:val="24"/>
        </w:rPr>
        <w:t xml:space="preserve">Индивидуальный учебный план разрабатывается для отдельного обучающегося или группы </w:t>
      </w:r>
      <w:proofErr w:type="gramStart"/>
      <w:r w:rsidRPr="004203A6">
        <w:rPr>
          <w:sz w:val="24"/>
          <w:szCs w:val="24"/>
        </w:rPr>
        <w:t>обучающихся</w:t>
      </w:r>
      <w:proofErr w:type="gramEnd"/>
      <w:r w:rsidRPr="004203A6">
        <w:rPr>
          <w:sz w:val="24"/>
          <w:szCs w:val="24"/>
        </w:rPr>
        <w:t xml:space="preserve"> на основе учебного плана образовательной организации.</w:t>
      </w:r>
    </w:p>
    <w:p w:rsidR="00CC500F" w:rsidRPr="004203A6" w:rsidRDefault="00CC500F" w:rsidP="00CC500F">
      <w:pPr>
        <w:pStyle w:val="a5"/>
        <w:numPr>
          <w:ilvl w:val="0"/>
          <w:numId w:val="2"/>
        </w:numPr>
        <w:shd w:val="clear" w:color="auto" w:fill="auto"/>
        <w:tabs>
          <w:tab w:val="left" w:pos="1172"/>
        </w:tabs>
        <w:spacing w:after="176" w:line="240" w:lineRule="auto"/>
        <w:ind w:left="20" w:right="20" w:firstLine="500"/>
        <w:rPr>
          <w:sz w:val="24"/>
          <w:szCs w:val="24"/>
        </w:rPr>
      </w:pPr>
      <w:r w:rsidRPr="004203A6">
        <w:rPr>
          <w:sz w:val="24"/>
          <w:szCs w:val="24"/>
        </w:rPr>
        <w:t>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w:t>
      </w:r>
      <w:r>
        <w:rPr>
          <w:sz w:val="24"/>
          <w:szCs w:val="24"/>
        </w:rPr>
        <w:t xml:space="preserve">их в учебный план МБОУ </w:t>
      </w:r>
      <w:proofErr w:type="gramStart"/>
      <w:r>
        <w:rPr>
          <w:sz w:val="24"/>
          <w:szCs w:val="24"/>
        </w:rPr>
        <w:t>Орловская</w:t>
      </w:r>
      <w:proofErr w:type="gramEnd"/>
      <w:r w:rsidRPr="004203A6">
        <w:rPr>
          <w:sz w:val="24"/>
          <w:szCs w:val="24"/>
        </w:rPr>
        <w:t xml:space="preserve"> СШ.</w:t>
      </w:r>
    </w:p>
    <w:p w:rsidR="00CC500F" w:rsidRPr="004203A6" w:rsidRDefault="00CC500F" w:rsidP="00CC500F">
      <w:pPr>
        <w:pStyle w:val="a5"/>
        <w:numPr>
          <w:ilvl w:val="0"/>
          <w:numId w:val="2"/>
        </w:numPr>
        <w:shd w:val="clear" w:color="auto" w:fill="auto"/>
        <w:tabs>
          <w:tab w:val="left" w:pos="1042"/>
        </w:tabs>
        <w:spacing w:after="0" w:line="240" w:lineRule="auto"/>
        <w:ind w:left="20" w:right="20" w:firstLine="500"/>
        <w:rPr>
          <w:sz w:val="24"/>
          <w:szCs w:val="24"/>
        </w:rPr>
      </w:pPr>
      <w:r w:rsidRPr="004203A6">
        <w:rPr>
          <w:sz w:val="24"/>
          <w:szCs w:val="24"/>
        </w:rPr>
        <w:t>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C500F" w:rsidRPr="004203A6" w:rsidRDefault="00CC500F" w:rsidP="00CC500F">
      <w:pPr>
        <w:pStyle w:val="a5"/>
        <w:numPr>
          <w:ilvl w:val="0"/>
          <w:numId w:val="2"/>
        </w:numPr>
        <w:shd w:val="clear" w:color="auto" w:fill="auto"/>
        <w:tabs>
          <w:tab w:val="left" w:pos="1028"/>
        </w:tabs>
        <w:spacing w:line="240" w:lineRule="auto"/>
        <w:ind w:left="20" w:right="20" w:firstLine="480"/>
        <w:rPr>
          <w:sz w:val="24"/>
          <w:szCs w:val="24"/>
        </w:rPr>
      </w:pPr>
      <w:r w:rsidRPr="004203A6">
        <w:rPr>
          <w:sz w:val="24"/>
          <w:szCs w:val="24"/>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4203A6">
        <w:rPr>
          <w:sz w:val="24"/>
          <w:szCs w:val="24"/>
        </w:rPr>
        <w:t>обучении</w:t>
      </w:r>
      <w:proofErr w:type="gramEnd"/>
      <w:r w:rsidRPr="004203A6">
        <w:rPr>
          <w:sz w:val="24"/>
          <w:szCs w:val="24"/>
        </w:rPr>
        <w:t xml:space="preserve"> по индивидуальному учебному плану.</w:t>
      </w:r>
    </w:p>
    <w:p w:rsidR="00CC500F" w:rsidRPr="004203A6" w:rsidRDefault="00CC500F" w:rsidP="00CC500F">
      <w:pPr>
        <w:pStyle w:val="a5"/>
        <w:numPr>
          <w:ilvl w:val="0"/>
          <w:numId w:val="2"/>
        </w:numPr>
        <w:shd w:val="clear" w:color="auto" w:fill="auto"/>
        <w:tabs>
          <w:tab w:val="left" w:pos="1009"/>
        </w:tabs>
        <w:spacing w:line="240" w:lineRule="auto"/>
        <w:ind w:left="20" w:right="20" w:firstLine="480"/>
        <w:rPr>
          <w:sz w:val="24"/>
          <w:szCs w:val="24"/>
        </w:rPr>
      </w:pPr>
      <w:r w:rsidRPr="004203A6">
        <w:rPr>
          <w:sz w:val="24"/>
          <w:szCs w:val="24"/>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C500F" w:rsidRPr="004203A6" w:rsidRDefault="00CC500F" w:rsidP="00CC500F">
      <w:pPr>
        <w:pStyle w:val="a5"/>
        <w:numPr>
          <w:ilvl w:val="0"/>
          <w:numId w:val="2"/>
        </w:numPr>
        <w:shd w:val="clear" w:color="auto" w:fill="auto"/>
        <w:tabs>
          <w:tab w:val="left" w:pos="1023"/>
        </w:tabs>
        <w:spacing w:line="240" w:lineRule="auto"/>
        <w:ind w:left="20" w:right="20" w:firstLine="480"/>
        <w:rPr>
          <w:sz w:val="24"/>
          <w:szCs w:val="24"/>
        </w:rPr>
      </w:pPr>
      <w:r w:rsidRPr="004203A6">
        <w:rPr>
          <w:sz w:val="24"/>
          <w:szCs w:val="24"/>
        </w:rPr>
        <w:t>Индивидуальный учебный план разрабатывается в соответствии со спецификой и возможностями образовательной организации.</w:t>
      </w:r>
    </w:p>
    <w:p w:rsidR="00CC500F" w:rsidRPr="004203A6" w:rsidRDefault="00CC500F" w:rsidP="00CC500F">
      <w:pPr>
        <w:pStyle w:val="a5"/>
        <w:numPr>
          <w:ilvl w:val="0"/>
          <w:numId w:val="2"/>
        </w:numPr>
        <w:shd w:val="clear" w:color="auto" w:fill="auto"/>
        <w:tabs>
          <w:tab w:val="left" w:pos="1138"/>
        </w:tabs>
        <w:spacing w:line="240" w:lineRule="auto"/>
        <w:ind w:left="20" w:right="20" w:firstLine="480"/>
        <w:rPr>
          <w:sz w:val="24"/>
          <w:szCs w:val="24"/>
        </w:rPr>
      </w:pPr>
      <w:r w:rsidRPr="004203A6">
        <w:rPr>
          <w:sz w:val="24"/>
          <w:szCs w:val="24"/>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C500F" w:rsidRPr="004203A6" w:rsidRDefault="00CC500F" w:rsidP="00CC500F">
      <w:pPr>
        <w:pStyle w:val="a5"/>
        <w:numPr>
          <w:ilvl w:val="0"/>
          <w:numId w:val="2"/>
        </w:numPr>
        <w:shd w:val="clear" w:color="auto" w:fill="auto"/>
        <w:tabs>
          <w:tab w:val="left" w:pos="1167"/>
        </w:tabs>
        <w:spacing w:line="240" w:lineRule="auto"/>
        <w:ind w:left="20" w:right="20" w:firstLine="480"/>
        <w:rPr>
          <w:sz w:val="24"/>
          <w:szCs w:val="24"/>
        </w:rPr>
      </w:pPr>
      <w:r w:rsidRPr="004203A6">
        <w:rPr>
          <w:sz w:val="24"/>
          <w:szCs w:val="24"/>
        </w:rPr>
        <w:t xml:space="preserve">Перевод на </w:t>
      </w:r>
      <w:proofErr w:type="gramStart"/>
      <w:r w:rsidRPr="004203A6">
        <w:rPr>
          <w:sz w:val="24"/>
          <w:szCs w:val="24"/>
        </w:rPr>
        <w:t>обучение</w:t>
      </w:r>
      <w:proofErr w:type="gramEnd"/>
      <w:r w:rsidRPr="004203A6">
        <w:rPr>
          <w:sz w:val="24"/>
          <w:szCs w:val="24"/>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C500F" w:rsidRPr="004203A6" w:rsidRDefault="00CC500F" w:rsidP="00CC500F">
      <w:pPr>
        <w:pStyle w:val="a5"/>
        <w:numPr>
          <w:ilvl w:val="0"/>
          <w:numId w:val="2"/>
        </w:numPr>
        <w:shd w:val="clear" w:color="auto" w:fill="auto"/>
        <w:tabs>
          <w:tab w:val="left" w:pos="1172"/>
        </w:tabs>
        <w:spacing w:line="240" w:lineRule="auto"/>
        <w:ind w:left="20" w:right="20" w:firstLine="480"/>
        <w:rPr>
          <w:sz w:val="24"/>
          <w:szCs w:val="24"/>
        </w:rPr>
      </w:pPr>
      <w:proofErr w:type="gramStart"/>
      <w:r w:rsidRPr="004203A6">
        <w:rPr>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C500F" w:rsidRPr="004203A6" w:rsidRDefault="00CC500F" w:rsidP="00CC500F">
      <w:pPr>
        <w:pStyle w:val="a5"/>
        <w:numPr>
          <w:ilvl w:val="0"/>
          <w:numId w:val="2"/>
        </w:numPr>
        <w:shd w:val="clear" w:color="auto" w:fill="auto"/>
        <w:tabs>
          <w:tab w:val="left" w:pos="1292"/>
        </w:tabs>
        <w:spacing w:line="240" w:lineRule="auto"/>
        <w:ind w:left="20" w:right="20" w:firstLine="480"/>
        <w:rPr>
          <w:sz w:val="24"/>
          <w:szCs w:val="24"/>
        </w:rPr>
      </w:pPr>
      <w:r w:rsidRPr="004203A6">
        <w:rPr>
          <w:sz w:val="24"/>
          <w:szCs w:val="24"/>
        </w:rPr>
        <w:t xml:space="preserve">В заявлении указываются срок, на который </w:t>
      </w:r>
      <w:proofErr w:type="gramStart"/>
      <w:r w:rsidRPr="004203A6">
        <w:rPr>
          <w:sz w:val="24"/>
          <w:szCs w:val="24"/>
        </w:rPr>
        <w:t>обучающемуся</w:t>
      </w:r>
      <w:proofErr w:type="gramEnd"/>
      <w:r w:rsidRPr="004203A6">
        <w:rPr>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C500F" w:rsidRPr="004203A6" w:rsidRDefault="00CC500F" w:rsidP="00CC500F">
      <w:pPr>
        <w:pStyle w:val="a5"/>
        <w:numPr>
          <w:ilvl w:val="0"/>
          <w:numId w:val="2"/>
        </w:numPr>
        <w:shd w:val="clear" w:color="auto" w:fill="auto"/>
        <w:tabs>
          <w:tab w:val="left" w:pos="1167"/>
        </w:tabs>
        <w:spacing w:line="240" w:lineRule="auto"/>
        <w:ind w:left="20" w:right="20" w:firstLine="480"/>
        <w:rPr>
          <w:sz w:val="24"/>
          <w:szCs w:val="24"/>
        </w:rPr>
      </w:pPr>
      <w:r w:rsidRPr="004203A6">
        <w:rPr>
          <w:sz w:val="24"/>
          <w:szCs w:val="24"/>
        </w:rPr>
        <w:t xml:space="preserve">Заявления о переводе на </w:t>
      </w:r>
      <w:proofErr w:type="gramStart"/>
      <w:r w:rsidRPr="004203A6">
        <w:rPr>
          <w:sz w:val="24"/>
          <w:szCs w:val="24"/>
        </w:rPr>
        <w:t>обучение</w:t>
      </w:r>
      <w:proofErr w:type="gramEnd"/>
      <w:r w:rsidRPr="004203A6">
        <w:rPr>
          <w:sz w:val="24"/>
          <w:szCs w:val="24"/>
        </w:rPr>
        <w:t xml:space="preserve"> по индивидуальному учебному плану принимаются с 25 августа в течение учебного года до 30 мая.</w:t>
      </w:r>
    </w:p>
    <w:p w:rsidR="00CC500F" w:rsidRPr="004203A6" w:rsidRDefault="00CC500F" w:rsidP="00CC500F">
      <w:pPr>
        <w:pStyle w:val="a5"/>
        <w:numPr>
          <w:ilvl w:val="0"/>
          <w:numId w:val="2"/>
        </w:numPr>
        <w:shd w:val="clear" w:color="auto" w:fill="auto"/>
        <w:tabs>
          <w:tab w:val="left" w:pos="1138"/>
        </w:tabs>
        <w:spacing w:after="176" w:line="240" w:lineRule="auto"/>
        <w:ind w:left="20" w:right="20" w:firstLine="480"/>
        <w:rPr>
          <w:sz w:val="24"/>
          <w:szCs w:val="24"/>
        </w:rPr>
      </w:pPr>
      <w:proofErr w:type="gramStart"/>
      <w:r w:rsidRPr="004203A6">
        <w:rPr>
          <w:sz w:val="24"/>
          <w:szCs w:val="24"/>
        </w:rPr>
        <w:lastRenderedPageBreak/>
        <w:t>Обучение</w:t>
      </w:r>
      <w:proofErr w:type="gramEnd"/>
      <w:r w:rsidRPr="004203A6">
        <w:rPr>
          <w:sz w:val="24"/>
          <w:szCs w:val="24"/>
        </w:rPr>
        <w:t xml:space="preserve"> по индивидуальному учебному плану начинается с начала учебного года. Обучение по индивидуальному учебному плану для </w:t>
      </w:r>
      <w:proofErr w:type="gramStart"/>
      <w:r w:rsidRPr="004203A6">
        <w:rPr>
          <w:sz w:val="24"/>
          <w:szCs w:val="24"/>
        </w:rPr>
        <w:t>обучающихся</w:t>
      </w:r>
      <w:proofErr w:type="gramEnd"/>
      <w:r w:rsidRPr="004203A6">
        <w:rPr>
          <w:sz w:val="24"/>
          <w:szCs w:val="24"/>
        </w:rPr>
        <w:t>, оказавшимся на длительном лечении может начаться в течение учебного года.</w:t>
      </w:r>
    </w:p>
    <w:p w:rsidR="00CC500F" w:rsidRPr="004203A6" w:rsidRDefault="00CC500F" w:rsidP="00CC500F">
      <w:pPr>
        <w:pStyle w:val="a5"/>
        <w:numPr>
          <w:ilvl w:val="0"/>
          <w:numId w:val="2"/>
        </w:numPr>
        <w:shd w:val="clear" w:color="auto" w:fill="auto"/>
        <w:tabs>
          <w:tab w:val="left" w:pos="1278"/>
        </w:tabs>
        <w:spacing w:after="0" w:line="240" w:lineRule="auto"/>
        <w:ind w:left="20" w:right="20" w:firstLine="480"/>
        <w:rPr>
          <w:sz w:val="24"/>
          <w:szCs w:val="24"/>
        </w:rPr>
      </w:pPr>
      <w:r w:rsidRPr="004203A6">
        <w:rPr>
          <w:sz w:val="24"/>
          <w:szCs w:val="24"/>
        </w:rPr>
        <w:t xml:space="preserve">Перевод на </w:t>
      </w:r>
      <w:proofErr w:type="gramStart"/>
      <w:r w:rsidRPr="004203A6">
        <w:rPr>
          <w:sz w:val="24"/>
          <w:szCs w:val="24"/>
        </w:rPr>
        <w:t>обучение</w:t>
      </w:r>
      <w:proofErr w:type="gramEnd"/>
      <w:r w:rsidRPr="004203A6">
        <w:rPr>
          <w:sz w:val="24"/>
          <w:szCs w:val="24"/>
        </w:rPr>
        <w:t xml:space="preserve"> по индивидуальному учебному плану оформляется приказом руководителя образовательной организации.</w:t>
      </w:r>
    </w:p>
    <w:p w:rsidR="00CC500F" w:rsidRPr="004203A6" w:rsidRDefault="00CC500F" w:rsidP="00CC500F">
      <w:pPr>
        <w:pStyle w:val="a5"/>
        <w:numPr>
          <w:ilvl w:val="0"/>
          <w:numId w:val="2"/>
        </w:numPr>
        <w:shd w:val="clear" w:color="auto" w:fill="auto"/>
        <w:tabs>
          <w:tab w:val="left" w:pos="1392"/>
        </w:tabs>
        <w:spacing w:after="184" w:line="240" w:lineRule="auto"/>
        <w:ind w:right="20" w:firstLine="480"/>
        <w:rPr>
          <w:sz w:val="24"/>
          <w:szCs w:val="24"/>
        </w:rPr>
      </w:pPr>
      <w:r w:rsidRPr="004203A6">
        <w:rPr>
          <w:sz w:val="24"/>
          <w:szCs w:val="24"/>
        </w:rPr>
        <w:t>Индивидуальный учебный план утверждается решением педагогического совета образовательной организации.</w:t>
      </w:r>
    </w:p>
    <w:p w:rsidR="00CC500F" w:rsidRPr="004203A6" w:rsidRDefault="00CC500F" w:rsidP="00CC500F">
      <w:pPr>
        <w:pStyle w:val="a5"/>
        <w:numPr>
          <w:ilvl w:val="0"/>
          <w:numId w:val="2"/>
        </w:numPr>
        <w:shd w:val="clear" w:color="auto" w:fill="auto"/>
        <w:tabs>
          <w:tab w:val="left" w:pos="1262"/>
        </w:tabs>
        <w:spacing w:line="240" w:lineRule="auto"/>
        <w:ind w:right="20" w:firstLine="480"/>
        <w:rPr>
          <w:sz w:val="24"/>
          <w:szCs w:val="24"/>
        </w:rPr>
      </w:pPr>
      <w:r w:rsidRPr="004203A6">
        <w:rPr>
          <w:sz w:val="24"/>
          <w:szCs w:val="24"/>
        </w:rPr>
        <w:t>Организация обучения по индивидуальному учебному плану</w:t>
      </w:r>
      <w:r>
        <w:rPr>
          <w:sz w:val="24"/>
          <w:szCs w:val="24"/>
        </w:rPr>
        <w:t xml:space="preserve"> осуществляется в МБОУ Орловская</w:t>
      </w:r>
      <w:r w:rsidRPr="004203A6">
        <w:rPr>
          <w:sz w:val="24"/>
          <w:szCs w:val="24"/>
        </w:rPr>
        <w:t xml:space="preserve"> СШ, в которой обучается </w:t>
      </w:r>
      <w:proofErr w:type="gramStart"/>
      <w:r w:rsidRPr="004203A6">
        <w:rPr>
          <w:sz w:val="24"/>
          <w:szCs w:val="24"/>
        </w:rPr>
        <w:t>данный</w:t>
      </w:r>
      <w:proofErr w:type="gramEnd"/>
      <w:r w:rsidRPr="004203A6">
        <w:rPr>
          <w:sz w:val="24"/>
          <w:szCs w:val="24"/>
        </w:rPr>
        <w:t xml:space="preserve"> обучающийся.</w:t>
      </w:r>
    </w:p>
    <w:p w:rsidR="00CC500F" w:rsidRPr="004203A6" w:rsidRDefault="00CC500F" w:rsidP="00CC500F">
      <w:pPr>
        <w:pStyle w:val="a5"/>
        <w:numPr>
          <w:ilvl w:val="0"/>
          <w:numId w:val="2"/>
        </w:numPr>
        <w:shd w:val="clear" w:color="auto" w:fill="auto"/>
        <w:tabs>
          <w:tab w:val="left" w:pos="1277"/>
        </w:tabs>
        <w:spacing w:line="240" w:lineRule="auto"/>
        <w:ind w:right="20" w:firstLine="480"/>
        <w:rPr>
          <w:sz w:val="24"/>
          <w:szCs w:val="24"/>
        </w:rPr>
      </w:pPr>
      <w:r w:rsidRPr="004203A6">
        <w:rPr>
          <w:sz w:val="24"/>
          <w:szCs w:val="24"/>
        </w:rPr>
        <w:t>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C500F" w:rsidRPr="004203A6" w:rsidRDefault="00CC500F" w:rsidP="00CC500F">
      <w:pPr>
        <w:pStyle w:val="a5"/>
        <w:numPr>
          <w:ilvl w:val="0"/>
          <w:numId w:val="2"/>
        </w:numPr>
        <w:shd w:val="clear" w:color="auto" w:fill="auto"/>
        <w:tabs>
          <w:tab w:val="left" w:pos="1325"/>
        </w:tabs>
        <w:spacing w:line="240" w:lineRule="auto"/>
        <w:ind w:right="20" w:firstLine="480"/>
        <w:rPr>
          <w:sz w:val="24"/>
          <w:szCs w:val="24"/>
        </w:rPr>
      </w:pPr>
      <w:r w:rsidRPr="004203A6">
        <w:rPr>
          <w:sz w:val="24"/>
          <w:szCs w:val="24"/>
        </w:rPr>
        <w:t xml:space="preserve">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w:t>
      </w:r>
      <w:smartTag w:uri="urn:schemas-microsoft-com:office:smarttags" w:element="metricconverter">
        <w:smartTagPr>
          <w:attr w:name="ProductID" w:val="2012 г"/>
        </w:smartTagPr>
        <w:r w:rsidRPr="004203A6">
          <w:rPr>
            <w:sz w:val="24"/>
            <w:szCs w:val="24"/>
          </w:rPr>
          <w:t>2012 г</w:t>
        </w:r>
      </w:smartTag>
      <w:r w:rsidRPr="004203A6">
        <w:rPr>
          <w:sz w:val="24"/>
          <w:szCs w:val="24"/>
        </w:rPr>
        <w:t>. № 27Э-ФЗ «Об образовании в Российской Федерации».</w:t>
      </w:r>
    </w:p>
    <w:p w:rsidR="00CC500F" w:rsidRPr="004203A6" w:rsidRDefault="00CC500F" w:rsidP="00CC500F">
      <w:pPr>
        <w:pStyle w:val="a5"/>
        <w:numPr>
          <w:ilvl w:val="0"/>
          <w:numId w:val="2"/>
        </w:numPr>
        <w:shd w:val="clear" w:color="auto" w:fill="auto"/>
        <w:tabs>
          <w:tab w:val="left" w:pos="1195"/>
        </w:tabs>
        <w:spacing w:line="240" w:lineRule="auto"/>
        <w:ind w:right="20" w:firstLine="480"/>
        <w:rPr>
          <w:sz w:val="24"/>
          <w:szCs w:val="24"/>
        </w:rPr>
      </w:pPr>
      <w:r>
        <w:rPr>
          <w:sz w:val="24"/>
          <w:szCs w:val="24"/>
        </w:rPr>
        <w:t xml:space="preserve">МБОУ </w:t>
      </w:r>
      <w:proofErr w:type="gramStart"/>
      <w:r>
        <w:rPr>
          <w:sz w:val="24"/>
          <w:szCs w:val="24"/>
        </w:rPr>
        <w:t>Орловская</w:t>
      </w:r>
      <w:proofErr w:type="gramEnd"/>
      <w:r w:rsidRPr="004203A6">
        <w:rPr>
          <w:sz w:val="24"/>
          <w:szCs w:val="24"/>
        </w:rPr>
        <w:t xml:space="preserve"> СШ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4203A6">
        <w:rPr>
          <w:sz w:val="24"/>
          <w:szCs w:val="24"/>
        </w:rPr>
        <w:t>обучения по предметам</w:t>
      </w:r>
      <w:proofErr w:type="gramEnd"/>
      <w:r w:rsidRPr="004203A6">
        <w:rPr>
          <w:sz w:val="24"/>
          <w:szCs w:val="24"/>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C500F" w:rsidRPr="004203A6" w:rsidRDefault="00CC500F" w:rsidP="00CC500F">
      <w:pPr>
        <w:pStyle w:val="a5"/>
        <w:numPr>
          <w:ilvl w:val="0"/>
          <w:numId w:val="2"/>
        </w:numPr>
        <w:shd w:val="clear" w:color="auto" w:fill="auto"/>
        <w:tabs>
          <w:tab w:val="left" w:pos="1123"/>
        </w:tabs>
        <w:spacing w:line="240" w:lineRule="auto"/>
        <w:ind w:right="20" w:firstLine="480"/>
        <w:rPr>
          <w:sz w:val="24"/>
          <w:szCs w:val="24"/>
        </w:rPr>
      </w:pPr>
      <w:r w:rsidRPr="004203A6">
        <w:rPr>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C500F" w:rsidRPr="004203A6" w:rsidRDefault="00CC500F" w:rsidP="00CC500F">
      <w:pPr>
        <w:pStyle w:val="a5"/>
        <w:shd w:val="clear" w:color="auto" w:fill="auto"/>
        <w:spacing w:after="304" w:line="240" w:lineRule="auto"/>
        <w:ind w:right="20" w:firstLine="700"/>
        <w:rPr>
          <w:sz w:val="24"/>
          <w:szCs w:val="24"/>
        </w:rPr>
      </w:pPr>
      <w:r w:rsidRPr="004203A6">
        <w:rPr>
          <w:sz w:val="24"/>
          <w:szCs w:val="24"/>
        </w:rPr>
        <w:t xml:space="preserve">2.20. Сроки </w:t>
      </w:r>
      <w:proofErr w:type="gramStart"/>
      <w:r w:rsidRPr="004203A6">
        <w:rPr>
          <w:sz w:val="24"/>
          <w:szCs w:val="24"/>
        </w:rPr>
        <w:t>обучения</w:t>
      </w:r>
      <w:proofErr w:type="gramEnd"/>
      <w:r w:rsidRPr="004203A6">
        <w:rPr>
          <w:sz w:val="24"/>
          <w:szCs w:val="24"/>
        </w:rPr>
        <w:t xml:space="preserve"> по индивидуальному учебному плану могут быть увеличены или уменьшены на основании письменного заявления совершеннолетнего обучающегося или законных представителей несовершеннолетних обучающихся.</w:t>
      </w:r>
    </w:p>
    <w:p w:rsidR="00CC500F" w:rsidRPr="004203A6" w:rsidRDefault="00CC500F" w:rsidP="00CC500F">
      <w:pPr>
        <w:pStyle w:val="a5"/>
        <w:shd w:val="clear" w:color="auto" w:fill="auto"/>
        <w:spacing w:after="296" w:line="240" w:lineRule="auto"/>
        <w:ind w:right="20" w:firstLine="700"/>
        <w:rPr>
          <w:sz w:val="24"/>
          <w:szCs w:val="24"/>
        </w:rPr>
      </w:pPr>
      <w:r w:rsidRPr="004203A6">
        <w:rPr>
          <w:sz w:val="24"/>
          <w:szCs w:val="24"/>
        </w:rPr>
        <w:t>Увеличение сроков освоения образовательной программы по индивидуальному учебному плану может быть предоставлено учащимся, не ликвидировавшим академическую задолженность в установленные сроки.</w:t>
      </w:r>
    </w:p>
    <w:p w:rsidR="00CC500F" w:rsidRPr="004203A6" w:rsidRDefault="00CC500F" w:rsidP="00CC500F">
      <w:pPr>
        <w:pStyle w:val="a5"/>
        <w:shd w:val="clear" w:color="auto" w:fill="auto"/>
        <w:spacing w:line="240" w:lineRule="auto"/>
        <w:ind w:right="20" w:firstLine="700"/>
        <w:rPr>
          <w:sz w:val="24"/>
          <w:szCs w:val="24"/>
        </w:rPr>
      </w:pPr>
      <w:r w:rsidRPr="004203A6">
        <w:rPr>
          <w:sz w:val="24"/>
          <w:szCs w:val="24"/>
        </w:rPr>
        <w:t>Уменьшение сроков обучения (укоренное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C500F" w:rsidRPr="004203A6" w:rsidRDefault="00CC500F" w:rsidP="00CC500F">
      <w:pPr>
        <w:pStyle w:val="a5"/>
        <w:shd w:val="clear" w:color="auto" w:fill="auto"/>
        <w:spacing w:after="176" w:line="240" w:lineRule="auto"/>
        <w:ind w:right="20" w:firstLine="480"/>
        <w:rPr>
          <w:sz w:val="24"/>
          <w:szCs w:val="24"/>
        </w:rPr>
      </w:pPr>
      <w:r w:rsidRPr="004203A6">
        <w:rPr>
          <w:sz w:val="24"/>
          <w:szCs w:val="24"/>
        </w:rPr>
        <w:t xml:space="preserve">2.21. Промежуточная и итоговая государственная аттестация, перевод обучающегося осуществляется в соответствии с Федеральным законом от 29 декабря </w:t>
      </w:r>
      <w:smartTag w:uri="urn:schemas-microsoft-com:office:smarttags" w:element="metricconverter">
        <w:smartTagPr>
          <w:attr w:name="ProductID" w:val="2012 г"/>
        </w:smartTagPr>
        <w:r w:rsidRPr="004203A6">
          <w:rPr>
            <w:sz w:val="24"/>
            <w:szCs w:val="24"/>
          </w:rPr>
          <w:t>2012 г</w:t>
        </w:r>
      </w:smartTag>
      <w:r w:rsidRPr="004203A6">
        <w:rPr>
          <w:sz w:val="24"/>
          <w:szCs w:val="24"/>
        </w:rPr>
        <w:t>. № 273-ФЗ «Об образовании в Российской Федерации».</w:t>
      </w:r>
    </w:p>
    <w:p w:rsidR="00CC500F" w:rsidRPr="004203A6" w:rsidRDefault="00CC500F" w:rsidP="00CC500F">
      <w:pPr>
        <w:pStyle w:val="11"/>
        <w:keepNext/>
        <w:keepLines/>
        <w:shd w:val="clear" w:color="auto" w:fill="auto"/>
        <w:spacing w:before="0" w:after="184" w:line="240" w:lineRule="auto"/>
        <w:ind w:right="860" w:firstLine="240"/>
        <w:jc w:val="both"/>
        <w:rPr>
          <w:sz w:val="24"/>
          <w:szCs w:val="24"/>
        </w:rPr>
      </w:pPr>
      <w:bookmarkStart w:id="1" w:name="bookmark1"/>
      <w:r w:rsidRPr="004203A6">
        <w:rPr>
          <w:sz w:val="24"/>
          <w:szCs w:val="24"/>
        </w:rPr>
        <w:t>III. Требования к индивидуальному учебному плану начального общего образования</w:t>
      </w:r>
      <w:bookmarkEnd w:id="1"/>
    </w:p>
    <w:p w:rsidR="00CC500F" w:rsidRPr="004203A6" w:rsidRDefault="00CC500F" w:rsidP="00CC500F">
      <w:pPr>
        <w:pStyle w:val="a5"/>
        <w:numPr>
          <w:ilvl w:val="0"/>
          <w:numId w:val="3"/>
        </w:numPr>
        <w:shd w:val="clear" w:color="auto" w:fill="auto"/>
        <w:tabs>
          <w:tab w:val="left" w:pos="984"/>
        </w:tabs>
        <w:spacing w:after="173" w:line="240" w:lineRule="auto"/>
        <w:ind w:right="20" w:firstLine="480"/>
        <w:rPr>
          <w:sz w:val="24"/>
          <w:szCs w:val="24"/>
        </w:rPr>
      </w:pPr>
      <w:r w:rsidRPr="004203A6">
        <w:rPr>
          <w:sz w:val="24"/>
          <w:szCs w:val="24"/>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C500F" w:rsidRPr="004203A6" w:rsidRDefault="00CC500F" w:rsidP="00CC500F">
      <w:pPr>
        <w:pStyle w:val="a5"/>
        <w:shd w:val="clear" w:color="auto" w:fill="auto"/>
        <w:spacing w:after="188" w:line="240" w:lineRule="auto"/>
        <w:ind w:right="20" w:firstLine="480"/>
        <w:rPr>
          <w:sz w:val="24"/>
          <w:szCs w:val="24"/>
        </w:rPr>
      </w:pPr>
      <w:r w:rsidRPr="004203A6">
        <w:rPr>
          <w:sz w:val="24"/>
          <w:szCs w:val="24"/>
        </w:rPr>
        <w:lastRenderedPageBreak/>
        <w:t>3.1.1. учебные занятия для углубленного изучения предметов, с учетом потребностей обучающегося и возможностей образовательной организации;</w:t>
      </w:r>
    </w:p>
    <w:p w:rsidR="00CC500F" w:rsidRPr="004203A6" w:rsidRDefault="00CC500F" w:rsidP="00CC500F">
      <w:pPr>
        <w:pStyle w:val="a5"/>
        <w:numPr>
          <w:ilvl w:val="0"/>
          <w:numId w:val="3"/>
        </w:numPr>
        <w:shd w:val="clear" w:color="auto" w:fill="auto"/>
        <w:tabs>
          <w:tab w:val="left" w:pos="1118"/>
        </w:tabs>
        <w:spacing w:after="184" w:line="240" w:lineRule="auto"/>
        <w:ind w:right="20" w:firstLine="480"/>
        <w:rPr>
          <w:sz w:val="24"/>
          <w:szCs w:val="24"/>
        </w:rPr>
      </w:pPr>
      <w:r w:rsidRPr="004203A6">
        <w:rPr>
          <w:sz w:val="24"/>
          <w:szCs w:val="24"/>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 гигиеническими требованиями эта часть отсутствует).</w:t>
      </w:r>
    </w:p>
    <w:p w:rsidR="00CC500F" w:rsidRPr="004203A6" w:rsidRDefault="00CC500F" w:rsidP="00CC500F">
      <w:pPr>
        <w:pStyle w:val="a5"/>
        <w:numPr>
          <w:ilvl w:val="0"/>
          <w:numId w:val="3"/>
        </w:numPr>
        <w:shd w:val="clear" w:color="auto" w:fill="auto"/>
        <w:tabs>
          <w:tab w:val="left" w:pos="1142"/>
        </w:tabs>
        <w:spacing w:after="176" w:line="240" w:lineRule="auto"/>
        <w:ind w:right="20" w:firstLine="480"/>
        <w:rPr>
          <w:sz w:val="24"/>
          <w:szCs w:val="24"/>
        </w:rPr>
      </w:pPr>
      <w:r w:rsidRPr="004203A6">
        <w:rPr>
          <w:sz w:val="24"/>
          <w:szCs w:val="24"/>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C500F" w:rsidRPr="004203A6" w:rsidRDefault="00CC500F" w:rsidP="00CC500F">
      <w:pPr>
        <w:pStyle w:val="a5"/>
        <w:numPr>
          <w:ilvl w:val="0"/>
          <w:numId w:val="3"/>
        </w:numPr>
        <w:shd w:val="clear" w:color="auto" w:fill="auto"/>
        <w:tabs>
          <w:tab w:val="left" w:pos="1027"/>
        </w:tabs>
        <w:spacing w:after="184" w:line="240" w:lineRule="auto"/>
        <w:ind w:right="20" w:firstLine="480"/>
        <w:rPr>
          <w:sz w:val="24"/>
          <w:szCs w:val="24"/>
        </w:rPr>
      </w:pPr>
      <w:r w:rsidRPr="004203A6">
        <w:rPr>
          <w:sz w:val="24"/>
          <w:szCs w:val="24"/>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C500F" w:rsidRPr="004203A6" w:rsidRDefault="00CC500F" w:rsidP="00CC500F">
      <w:pPr>
        <w:pStyle w:val="a5"/>
        <w:numPr>
          <w:ilvl w:val="0"/>
          <w:numId w:val="3"/>
        </w:numPr>
        <w:shd w:val="clear" w:color="auto" w:fill="auto"/>
        <w:tabs>
          <w:tab w:val="left" w:pos="1085"/>
        </w:tabs>
        <w:spacing w:after="173" w:line="240" w:lineRule="auto"/>
        <w:ind w:right="20" w:firstLine="480"/>
        <w:rPr>
          <w:sz w:val="24"/>
          <w:szCs w:val="24"/>
        </w:rPr>
      </w:pPr>
      <w:r w:rsidRPr="004203A6">
        <w:rPr>
          <w:sz w:val="24"/>
          <w:szCs w:val="24"/>
        </w:rPr>
        <w:t>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C500F" w:rsidRPr="004203A6" w:rsidRDefault="00CC500F" w:rsidP="00CC500F">
      <w:pPr>
        <w:pStyle w:val="a5"/>
        <w:numPr>
          <w:ilvl w:val="0"/>
          <w:numId w:val="3"/>
        </w:numPr>
        <w:shd w:val="clear" w:color="auto" w:fill="auto"/>
        <w:tabs>
          <w:tab w:val="left" w:pos="979"/>
        </w:tabs>
        <w:spacing w:after="184" w:line="240" w:lineRule="auto"/>
        <w:ind w:right="20" w:firstLine="480"/>
        <w:rPr>
          <w:sz w:val="24"/>
          <w:szCs w:val="24"/>
        </w:rPr>
      </w:pPr>
      <w:r w:rsidRPr="004203A6">
        <w:rPr>
          <w:sz w:val="24"/>
          <w:szCs w:val="24"/>
        </w:rPr>
        <w:t>Количество учебных занятий за 4 учебных года не может составлять менее 2 904 часов и более 3 345 часов.</w:t>
      </w:r>
    </w:p>
    <w:p w:rsidR="00CC500F" w:rsidRPr="004203A6" w:rsidRDefault="00CC500F" w:rsidP="00CC500F">
      <w:pPr>
        <w:pStyle w:val="a5"/>
        <w:numPr>
          <w:ilvl w:val="0"/>
          <w:numId w:val="3"/>
        </w:numPr>
        <w:shd w:val="clear" w:color="auto" w:fill="auto"/>
        <w:tabs>
          <w:tab w:val="left" w:pos="970"/>
        </w:tabs>
        <w:spacing w:after="0" w:line="240" w:lineRule="auto"/>
        <w:ind w:right="20" w:firstLine="480"/>
        <w:rPr>
          <w:sz w:val="24"/>
          <w:szCs w:val="24"/>
        </w:rPr>
      </w:pPr>
      <w:r w:rsidRPr="004203A6">
        <w:rPr>
          <w:sz w:val="24"/>
          <w:szCs w:val="24"/>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C500F" w:rsidRPr="004203A6" w:rsidRDefault="00CC500F" w:rsidP="00CC500F">
      <w:pPr>
        <w:pStyle w:val="a5"/>
        <w:shd w:val="clear" w:color="auto" w:fill="auto"/>
        <w:spacing w:after="296" w:line="240" w:lineRule="auto"/>
        <w:ind w:right="40" w:firstLine="460"/>
        <w:rPr>
          <w:sz w:val="24"/>
          <w:szCs w:val="24"/>
        </w:rPr>
      </w:pPr>
      <w:r w:rsidRPr="004203A6">
        <w:rPr>
          <w:sz w:val="24"/>
          <w:szCs w:val="24"/>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4203A6">
        <w:rPr>
          <w:sz w:val="24"/>
          <w:szCs w:val="24"/>
        </w:rPr>
        <w:t>психолого-медико-педагогической</w:t>
      </w:r>
      <w:proofErr w:type="spellEnd"/>
      <w:r w:rsidRPr="004203A6">
        <w:rPr>
          <w:sz w:val="24"/>
          <w:szCs w:val="24"/>
        </w:rPr>
        <w:t xml:space="preserve"> комиссии).</w:t>
      </w:r>
    </w:p>
    <w:p w:rsidR="00CC500F" w:rsidRPr="004203A6" w:rsidRDefault="00CC500F" w:rsidP="00CC500F">
      <w:pPr>
        <w:pStyle w:val="11"/>
        <w:keepNext/>
        <w:keepLines/>
        <w:shd w:val="clear" w:color="auto" w:fill="auto"/>
        <w:spacing w:before="0" w:after="184" w:line="240" w:lineRule="auto"/>
        <w:ind w:right="40" w:firstLine="460"/>
        <w:jc w:val="both"/>
        <w:rPr>
          <w:sz w:val="24"/>
          <w:szCs w:val="24"/>
        </w:rPr>
      </w:pPr>
      <w:bookmarkStart w:id="2" w:name="bookmark2"/>
      <w:r w:rsidRPr="004203A6">
        <w:rPr>
          <w:sz w:val="24"/>
          <w:szCs w:val="24"/>
        </w:rPr>
        <w:t>IV. Требования к индивидуальному учебному плану основного общего образования</w:t>
      </w:r>
      <w:bookmarkEnd w:id="2"/>
    </w:p>
    <w:p w:rsidR="00CC500F" w:rsidRPr="004203A6" w:rsidRDefault="00CC500F" w:rsidP="00CC500F">
      <w:pPr>
        <w:pStyle w:val="a5"/>
        <w:numPr>
          <w:ilvl w:val="0"/>
          <w:numId w:val="4"/>
        </w:numPr>
        <w:shd w:val="clear" w:color="auto" w:fill="auto"/>
        <w:tabs>
          <w:tab w:val="left" w:pos="970"/>
        </w:tabs>
        <w:spacing w:after="173" w:line="240" w:lineRule="auto"/>
        <w:ind w:right="40" w:firstLine="460"/>
        <w:rPr>
          <w:sz w:val="24"/>
          <w:szCs w:val="24"/>
        </w:rPr>
      </w:pPr>
      <w:r w:rsidRPr="004203A6">
        <w:rPr>
          <w:sz w:val="24"/>
          <w:szCs w:val="24"/>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C500F" w:rsidRPr="004203A6" w:rsidRDefault="00CC500F" w:rsidP="00CC500F">
      <w:pPr>
        <w:pStyle w:val="a5"/>
        <w:numPr>
          <w:ilvl w:val="0"/>
          <w:numId w:val="5"/>
        </w:numPr>
        <w:shd w:val="clear" w:color="auto" w:fill="auto"/>
        <w:tabs>
          <w:tab w:val="left" w:pos="1214"/>
        </w:tabs>
        <w:spacing w:after="184" w:line="240" w:lineRule="auto"/>
        <w:ind w:right="40" w:firstLine="460"/>
        <w:rPr>
          <w:sz w:val="24"/>
          <w:szCs w:val="24"/>
        </w:rPr>
      </w:pPr>
      <w:r w:rsidRPr="004203A6">
        <w:rPr>
          <w:sz w:val="24"/>
          <w:szCs w:val="24"/>
        </w:rPr>
        <w:t>учебные занятия для углубленного изучения предметов, с учетом потребностей обучающегося и возможностей образовательной организации;</w:t>
      </w:r>
    </w:p>
    <w:p w:rsidR="00CC500F" w:rsidRPr="004203A6" w:rsidRDefault="00CC500F" w:rsidP="00CC500F">
      <w:pPr>
        <w:pStyle w:val="a5"/>
        <w:numPr>
          <w:ilvl w:val="0"/>
          <w:numId w:val="5"/>
        </w:numPr>
        <w:shd w:val="clear" w:color="auto" w:fill="auto"/>
        <w:tabs>
          <w:tab w:val="left" w:pos="1253"/>
        </w:tabs>
        <w:spacing w:after="184" w:line="240" w:lineRule="auto"/>
        <w:ind w:right="40" w:firstLine="460"/>
        <w:rPr>
          <w:sz w:val="24"/>
          <w:szCs w:val="24"/>
        </w:rPr>
      </w:pPr>
      <w:r w:rsidRPr="004203A6">
        <w:rPr>
          <w:sz w:val="24"/>
          <w:szCs w:val="24"/>
        </w:rPr>
        <w:t>увеличение учебных часов, отведённых на изучение отдельных предметов обязательной части;</w:t>
      </w:r>
    </w:p>
    <w:p w:rsidR="00CC500F" w:rsidRPr="004203A6" w:rsidRDefault="00CC500F" w:rsidP="00CC500F">
      <w:pPr>
        <w:pStyle w:val="a5"/>
        <w:numPr>
          <w:ilvl w:val="0"/>
          <w:numId w:val="5"/>
        </w:numPr>
        <w:shd w:val="clear" w:color="auto" w:fill="auto"/>
        <w:tabs>
          <w:tab w:val="left" w:pos="1526"/>
        </w:tabs>
        <w:spacing w:line="240" w:lineRule="auto"/>
        <w:ind w:right="40" w:firstLine="460"/>
        <w:rPr>
          <w:sz w:val="24"/>
          <w:szCs w:val="24"/>
        </w:rPr>
      </w:pPr>
      <w:r w:rsidRPr="004203A6">
        <w:rPr>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C500F" w:rsidRPr="004203A6" w:rsidRDefault="00CC500F" w:rsidP="00CC500F">
      <w:pPr>
        <w:pStyle w:val="a5"/>
        <w:numPr>
          <w:ilvl w:val="0"/>
          <w:numId w:val="5"/>
        </w:numPr>
        <w:shd w:val="clear" w:color="auto" w:fill="auto"/>
        <w:tabs>
          <w:tab w:val="left" w:pos="1344"/>
        </w:tabs>
        <w:spacing w:line="240" w:lineRule="auto"/>
        <w:ind w:right="40" w:firstLine="460"/>
        <w:rPr>
          <w:sz w:val="24"/>
          <w:szCs w:val="24"/>
        </w:rPr>
      </w:pPr>
      <w:r w:rsidRPr="004203A6">
        <w:rPr>
          <w:sz w:val="24"/>
          <w:szCs w:val="24"/>
        </w:rPr>
        <w:t>организацию внеурочной деятельности, ориентированную на обеспечение индивидуальных потребностей обучающихся;</w:t>
      </w:r>
    </w:p>
    <w:p w:rsidR="00CC500F" w:rsidRPr="004203A6" w:rsidRDefault="00CC500F" w:rsidP="00CC500F">
      <w:pPr>
        <w:pStyle w:val="a5"/>
        <w:numPr>
          <w:ilvl w:val="1"/>
          <w:numId w:val="5"/>
        </w:numPr>
        <w:shd w:val="clear" w:color="auto" w:fill="auto"/>
        <w:tabs>
          <w:tab w:val="left" w:pos="1027"/>
        </w:tabs>
        <w:spacing w:after="176" w:line="240" w:lineRule="auto"/>
        <w:ind w:right="40" w:firstLine="460"/>
        <w:rPr>
          <w:sz w:val="24"/>
          <w:szCs w:val="24"/>
        </w:rPr>
      </w:pPr>
      <w:r w:rsidRPr="004203A6">
        <w:rPr>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C500F" w:rsidRPr="004203A6" w:rsidRDefault="00CC500F" w:rsidP="00CC500F">
      <w:pPr>
        <w:pStyle w:val="a5"/>
        <w:numPr>
          <w:ilvl w:val="1"/>
          <w:numId w:val="5"/>
        </w:numPr>
        <w:shd w:val="clear" w:color="auto" w:fill="auto"/>
        <w:tabs>
          <w:tab w:val="left" w:pos="1042"/>
        </w:tabs>
        <w:spacing w:after="225" w:line="240" w:lineRule="auto"/>
        <w:ind w:right="40" w:firstLine="460"/>
        <w:rPr>
          <w:sz w:val="24"/>
          <w:szCs w:val="24"/>
        </w:rPr>
      </w:pPr>
      <w:r w:rsidRPr="004203A6">
        <w:rPr>
          <w:sz w:val="24"/>
          <w:szCs w:val="24"/>
        </w:rPr>
        <w:t>В индивидуальный учебный план основного общего образования входят следующие обязательные предметные области и учебные предметы:</w:t>
      </w:r>
    </w:p>
    <w:p w:rsidR="00CC500F" w:rsidRPr="004203A6" w:rsidRDefault="00CC500F" w:rsidP="00CC500F">
      <w:pPr>
        <w:pStyle w:val="a5"/>
        <w:numPr>
          <w:ilvl w:val="2"/>
          <w:numId w:val="5"/>
        </w:numPr>
        <w:shd w:val="clear" w:color="auto" w:fill="auto"/>
        <w:tabs>
          <w:tab w:val="left" w:pos="1166"/>
        </w:tabs>
        <w:spacing w:after="191" w:line="240" w:lineRule="auto"/>
        <w:ind w:firstLine="460"/>
        <w:rPr>
          <w:sz w:val="24"/>
          <w:szCs w:val="24"/>
        </w:rPr>
      </w:pPr>
      <w:r w:rsidRPr="004203A6">
        <w:rPr>
          <w:sz w:val="24"/>
          <w:szCs w:val="24"/>
        </w:rPr>
        <w:t>филология (русский язык, литература, иностранный язык);</w:t>
      </w:r>
    </w:p>
    <w:p w:rsidR="00CC500F" w:rsidRPr="004203A6" w:rsidRDefault="00CC500F" w:rsidP="00CC500F">
      <w:pPr>
        <w:pStyle w:val="a5"/>
        <w:numPr>
          <w:ilvl w:val="2"/>
          <w:numId w:val="5"/>
        </w:numPr>
        <w:shd w:val="clear" w:color="auto" w:fill="auto"/>
        <w:tabs>
          <w:tab w:val="left" w:pos="1426"/>
        </w:tabs>
        <w:spacing w:line="240" w:lineRule="auto"/>
        <w:ind w:right="40" w:firstLine="460"/>
        <w:rPr>
          <w:sz w:val="24"/>
          <w:szCs w:val="24"/>
        </w:rPr>
      </w:pPr>
      <w:r w:rsidRPr="004203A6">
        <w:rPr>
          <w:sz w:val="24"/>
          <w:szCs w:val="24"/>
        </w:rPr>
        <w:lastRenderedPageBreak/>
        <w:t>общественно-научные предметы (история, обществознание, география);</w:t>
      </w:r>
    </w:p>
    <w:p w:rsidR="00CC500F" w:rsidRPr="004203A6" w:rsidRDefault="00CC500F" w:rsidP="00CC500F">
      <w:pPr>
        <w:pStyle w:val="a5"/>
        <w:numPr>
          <w:ilvl w:val="2"/>
          <w:numId w:val="5"/>
        </w:numPr>
        <w:shd w:val="clear" w:color="auto" w:fill="auto"/>
        <w:tabs>
          <w:tab w:val="left" w:pos="1325"/>
        </w:tabs>
        <w:spacing w:after="0" w:line="240" w:lineRule="auto"/>
        <w:ind w:right="40" w:firstLine="460"/>
        <w:rPr>
          <w:sz w:val="24"/>
          <w:szCs w:val="24"/>
        </w:rPr>
      </w:pPr>
      <w:r w:rsidRPr="004203A6">
        <w:rPr>
          <w:sz w:val="24"/>
          <w:szCs w:val="24"/>
        </w:rPr>
        <w:t>математика и информатика (математика, алгебра, геометрия, информатика);</w:t>
      </w:r>
    </w:p>
    <w:p w:rsidR="00CC500F" w:rsidRPr="004203A6" w:rsidRDefault="00CC500F" w:rsidP="00CC500F">
      <w:pPr>
        <w:pStyle w:val="a5"/>
        <w:numPr>
          <w:ilvl w:val="2"/>
          <w:numId w:val="5"/>
        </w:numPr>
        <w:shd w:val="clear" w:color="auto" w:fill="auto"/>
        <w:tabs>
          <w:tab w:val="left" w:pos="1161"/>
        </w:tabs>
        <w:spacing w:after="0" w:line="240" w:lineRule="auto"/>
        <w:ind w:firstLine="460"/>
        <w:rPr>
          <w:sz w:val="24"/>
          <w:szCs w:val="24"/>
        </w:rPr>
      </w:pPr>
      <w:r w:rsidRPr="004203A6">
        <w:rPr>
          <w:sz w:val="24"/>
          <w:szCs w:val="24"/>
        </w:rPr>
        <w:t>естественнонаучные предметы (физика, биология, химия);</w:t>
      </w:r>
    </w:p>
    <w:p w:rsidR="00CC500F" w:rsidRPr="004203A6" w:rsidRDefault="00CC500F" w:rsidP="00CC500F">
      <w:pPr>
        <w:pStyle w:val="a5"/>
        <w:numPr>
          <w:ilvl w:val="2"/>
          <w:numId w:val="5"/>
        </w:numPr>
        <w:shd w:val="clear" w:color="auto" w:fill="auto"/>
        <w:tabs>
          <w:tab w:val="left" w:pos="1156"/>
        </w:tabs>
        <w:spacing w:after="0" w:line="240" w:lineRule="auto"/>
        <w:ind w:firstLine="460"/>
        <w:rPr>
          <w:sz w:val="24"/>
          <w:szCs w:val="24"/>
        </w:rPr>
      </w:pPr>
      <w:r w:rsidRPr="004203A6">
        <w:rPr>
          <w:sz w:val="24"/>
          <w:szCs w:val="24"/>
        </w:rPr>
        <w:t>искусство (изобразительное искусство, музыка);</w:t>
      </w:r>
    </w:p>
    <w:p w:rsidR="00CC500F" w:rsidRPr="004203A6" w:rsidRDefault="00CC500F" w:rsidP="00CC500F">
      <w:pPr>
        <w:pStyle w:val="a5"/>
        <w:numPr>
          <w:ilvl w:val="2"/>
          <w:numId w:val="5"/>
        </w:numPr>
        <w:shd w:val="clear" w:color="auto" w:fill="auto"/>
        <w:tabs>
          <w:tab w:val="left" w:pos="1151"/>
        </w:tabs>
        <w:spacing w:after="0" w:line="240" w:lineRule="auto"/>
        <w:ind w:firstLine="460"/>
        <w:rPr>
          <w:sz w:val="24"/>
          <w:szCs w:val="24"/>
        </w:rPr>
      </w:pPr>
      <w:r w:rsidRPr="004203A6">
        <w:rPr>
          <w:sz w:val="24"/>
          <w:szCs w:val="24"/>
        </w:rPr>
        <w:t>технология (технология);</w:t>
      </w:r>
    </w:p>
    <w:p w:rsidR="00CC500F" w:rsidRPr="004203A6" w:rsidRDefault="00CC500F" w:rsidP="00CC500F">
      <w:pPr>
        <w:pStyle w:val="a5"/>
        <w:shd w:val="clear" w:color="auto" w:fill="auto"/>
        <w:spacing w:line="240" w:lineRule="auto"/>
        <w:ind w:left="20" w:right="20" w:firstLine="440"/>
        <w:rPr>
          <w:sz w:val="24"/>
          <w:szCs w:val="24"/>
        </w:rPr>
      </w:pPr>
      <w:r w:rsidRPr="004203A6">
        <w:rPr>
          <w:sz w:val="24"/>
          <w:szCs w:val="24"/>
        </w:rPr>
        <w:t>4.3.7. физическая культура и основы безопасности жизнедеятельности (физическая культура, основы безопасности жизнедеятельности).</w:t>
      </w:r>
    </w:p>
    <w:p w:rsidR="00CC500F" w:rsidRPr="004203A6" w:rsidRDefault="00CC500F" w:rsidP="00CC500F">
      <w:pPr>
        <w:pStyle w:val="a5"/>
        <w:numPr>
          <w:ilvl w:val="1"/>
          <w:numId w:val="5"/>
        </w:numPr>
        <w:shd w:val="clear" w:color="auto" w:fill="auto"/>
        <w:tabs>
          <w:tab w:val="left" w:pos="1018"/>
        </w:tabs>
        <w:spacing w:after="184" w:line="240" w:lineRule="auto"/>
        <w:ind w:left="20" w:right="20" w:firstLine="440"/>
        <w:rPr>
          <w:sz w:val="24"/>
          <w:szCs w:val="24"/>
        </w:rPr>
      </w:pPr>
      <w:r w:rsidRPr="004203A6">
        <w:rPr>
          <w:sz w:val="24"/>
          <w:szCs w:val="24"/>
        </w:rPr>
        <w:t>Количество учебных занятий за 5 лет не может составлять менее 5 267 часов и более 6 020 часов.</w:t>
      </w:r>
    </w:p>
    <w:p w:rsidR="00CC500F" w:rsidRPr="004203A6" w:rsidRDefault="00CC500F" w:rsidP="00CC500F">
      <w:pPr>
        <w:pStyle w:val="a5"/>
        <w:numPr>
          <w:ilvl w:val="1"/>
          <w:numId w:val="5"/>
        </w:numPr>
        <w:shd w:val="clear" w:color="auto" w:fill="auto"/>
        <w:tabs>
          <w:tab w:val="left" w:pos="1009"/>
        </w:tabs>
        <w:spacing w:after="300" w:line="240" w:lineRule="auto"/>
        <w:ind w:left="20" w:right="20" w:firstLine="440"/>
        <w:rPr>
          <w:sz w:val="24"/>
          <w:szCs w:val="24"/>
        </w:rPr>
      </w:pPr>
      <w:r w:rsidRPr="004203A6">
        <w:rPr>
          <w:sz w:val="24"/>
          <w:szCs w:val="24"/>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C500F" w:rsidRPr="004203A6" w:rsidRDefault="00CC500F" w:rsidP="00CC500F">
      <w:pPr>
        <w:pStyle w:val="11"/>
        <w:keepNext/>
        <w:keepLines/>
        <w:numPr>
          <w:ilvl w:val="0"/>
          <w:numId w:val="6"/>
        </w:numPr>
        <w:shd w:val="clear" w:color="auto" w:fill="auto"/>
        <w:tabs>
          <w:tab w:val="left" w:pos="610"/>
        </w:tabs>
        <w:spacing w:before="0" w:after="180" w:line="240" w:lineRule="auto"/>
        <w:ind w:left="20" w:right="20" w:firstLine="440"/>
        <w:jc w:val="both"/>
        <w:rPr>
          <w:sz w:val="24"/>
          <w:szCs w:val="24"/>
        </w:rPr>
      </w:pPr>
      <w:bookmarkStart w:id="3" w:name="bookmark3"/>
      <w:r w:rsidRPr="004203A6">
        <w:rPr>
          <w:sz w:val="24"/>
          <w:szCs w:val="24"/>
        </w:rPr>
        <w:t>Требования к индивидуальному учебному плану среднего общего образования</w:t>
      </w:r>
      <w:bookmarkEnd w:id="3"/>
    </w:p>
    <w:p w:rsidR="00CC500F" w:rsidRPr="004203A6" w:rsidRDefault="00CC500F" w:rsidP="00CC500F">
      <w:pPr>
        <w:pStyle w:val="a5"/>
        <w:numPr>
          <w:ilvl w:val="0"/>
          <w:numId w:val="7"/>
        </w:numPr>
        <w:shd w:val="clear" w:color="auto" w:fill="auto"/>
        <w:tabs>
          <w:tab w:val="left" w:pos="1081"/>
        </w:tabs>
        <w:spacing w:after="184" w:line="240" w:lineRule="auto"/>
        <w:ind w:left="20" w:right="20" w:firstLine="440"/>
        <w:rPr>
          <w:sz w:val="24"/>
          <w:szCs w:val="24"/>
        </w:rPr>
      </w:pPr>
      <w:r w:rsidRPr="004203A6">
        <w:rPr>
          <w:sz w:val="24"/>
          <w:szCs w:val="24"/>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Pr="004203A6">
        <w:rPr>
          <w:sz w:val="24"/>
          <w:szCs w:val="24"/>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CC500F" w:rsidRPr="004203A6" w:rsidRDefault="00CC500F" w:rsidP="00CC500F">
      <w:pPr>
        <w:pStyle w:val="a5"/>
        <w:numPr>
          <w:ilvl w:val="0"/>
          <w:numId w:val="7"/>
        </w:numPr>
        <w:shd w:val="clear" w:color="auto" w:fill="auto"/>
        <w:tabs>
          <w:tab w:val="left" w:pos="1086"/>
        </w:tabs>
        <w:spacing w:after="173" w:line="240" w:lineRule="auto"/>
        <w:ind w:left="20" w:right="20" w:firstLine="440"/>
        <w:rPr>
          <w:sz w:val="24"/>
          <w:szCs w:val="24"/>
        </w:rPr>
      </w:pPr>
      <w:r w:rsidRPr="004203A6">
        <w:rPr>
          <w:sz w:val="24"/>
          <w:szCs w:val="24"/>
        </w:rPr>
        <w:t>Остальные учебные предметы на базовом уровне включаются в индивидуальный учебный план по выбору.</w:t>
      </w:r>
    </w:p>
    <w:p w:rsidR="00CC500F" w:rsidRPr="004203A6" w:rsidRDefault="00CC500F" w:rsidP="00CC500F">
      <w:pPr>
        <w:pStyle w:val="a5"/>
        <w:numPr>
          <w:ilvl w:val="0"/>
          <w:numId w:val="7"/>
        </w:numPr>
        <w:shd w:val="clear" w:color="auto" w:fill="auto"/>
        <w:tabs>
          <w:tab w:val="left" w:pos="1047"/>
        </w:tabs>
        <w:spacing w:after="300" w:line="240" w:lineRule="auto"/>
        <w:ind w:left="20" w:right="20" w:firstLine="440"/>
        <w:rPr>
          <w:sz w:val="24"/>
          <w:szCs w:val="24"/>
        </w:rPr>
      </w:pPr>
      <w:r w:rsidRPr="004203A6">
        <w:rPr>
          <w:sz w:val="24"/>
          <w:szCs w:val="24"/>
        </w:rPr>
        <w:t>Учебные занятия для углубленного изучения предметов, с учетом потребностей обучающегося и возможностей образовательной организации</w:t>
      </w:r>
    </w:p>
    <w:p w:rsidR="00CC500F" w:rsidRPr="004203A6" w:rsidRDefault="00CC500F" w:rsidP="00CC500F">
      <w:pPr>
        <w:pStyle w:val="11"/>
        <w:keepNext/>
        <w:keepLines/>
        <w:numPr>
          <w:ilvl w:val="1"/>
          <w:numId w:val="7"/>
        </w:numPr>
        <w:shd w:val="clear" w:color="auto" w:fill="auto"/>
        <w:tabs>
          <w:tab w:val="left" w:pos="716"/>
        </w:tabs>
        <w:spacing w:before="0" w:after="225" w:line="240" w:lineRule="auto"/>
        <w:ind w:left="20" w:right="440" w:firstLine="440"/>
        <w:jc w:val="both"/>
        <w:rPr>
          <w:sz w:val="24"/>
          <w:szCs w:val="24"/>
        </w:rPr>
      </w:pPr>
      <w:bookmarkStart w:id="4" w:name="bookmark4"/>
      <w:r w:rsidRPr="004203A6">
        <w:rPr>
          <w:sz w:val="24"/>
          <w:szCs w:val="24"/>
        </w:rPr>
        <w:t>Необходимые условия для реализации учебного плана среднего общего образования</w:t>
      </w:r>
      <w:bookmarkEnd w:id="4"/>
    </w:p>
    <w:p w:rsidR="00CC500F" w:rsidRPr="004203A6" w:rsidRDefault="00CC500F" w:rsidP="00CC500F">
      <w:pPr>
        <w:pStyle w:val="a5"/>
        <w:numPr>
          <w:ilvl w:val="0"/>
          <w:numId w:val="8"/>
        </w:numPr>
        <w:shd w:val="clear" w:color="auto" w:fill="auto"/>
        <w:tabs>
          <w:tab w:val="left" w:pos="945"/>
        </w:tabs>
        <w:spacing w:after="186" w:line="240" w:lineRule="auto"/>
        <w:ind w:left="20" w:firstLine="440"/>
        <w:rPr>
          <w:sz w:val="24"/>
          <w:szCs w:val="24"/>
        </w:rPr>
      </w:pPr>
      <w:r w:rsidRPr="004203A6">
        <w:rPr>
          <w:sz w:val="24"/>
          <w:szCs w:val="24"/>
        </w:rPr>
        <w:t>Для составления индивидуального учебного плана следует:</w:t>
      </w:r>
    </w:p>
    <w:p w:rsidR="00CC500F" w:rsidRPr="004203A6" w:rsidRDefault="00CC500F" w:rsidP="00CC500F">
      <w:pPr>
        <w:pStyle w:val="a5"/>
        <w:numPr>
          <w:ilvl w:val="0"/>
          <w:numId w:val="9"/>
        </w:numPr>
        <w:shd w:val="clear" w:color="auto" w:fill="auto"/>
        <w:tabs>
          <w:tab w:val="left" w:pos="1282"/>
        </w:tabs>
        <w:spacing w:line="240" w:lineRule="auto"/>
        <w:ind w:left="20" w:right="20" w:firstLine="440"/>
        <w:rPr>
          <w:sz w:val="24"/>
          <w:szCs w:val="24"/>
        </w:rPr>
      </w:pPr>
      <w:r w:rsidRPr="004203A6">
        <w:rPr>
          <w:sz w:val="24"/>
          <w:szCs w:val="24"/>
        </w:rPr>
        <w:t>включить в учебный план обязательные учебные предметы на базовом уровне (инвариантная часть федерального компонента);</w:t>
      </w:r>
    </w:p>
    <w:p w:rsidR="00CC500F" w:rsidRPr="004203A6" w:rsidRDefault="00CC500F" w:rsidP="00CC500F">
      <w:pPr>
        <w:pStyle w:val="a5"/>
        <w:numPr>
          <w:ilvl w:val="0"/>
          <w:numId w:val="9"/>
        </w:numPr>
        <w:shd w:val="clear" w:color="auto" w:fill="auto"/>
        <w:tabs>
          <w:tab w:val="left" w:pos="1292"/>
        </w:tabs>
        <w:spacing w:after="221" w:line="240" w:lineRule="auto"/>
        <w:ind w:left="20" w:right="20" w:firstLine="440"/>
        <w:rPr>
          <w:sz w:val="24"/>
          <w:szCs w:val="24"/>
        </w:rPr>
      </w:pPr>
      <w:r w:rsidRPr="004203A6">
        <w:rPr>
          <w:sz w:val="24"/>
          <w:szCs w:val="24"/>
        </w:rPr>
        <w:t>в учебный план также могут быть включены другие учебные предметы на базовом уровне (из вариативной части федерального компонента);</w:t>
      </w:r>
    </w:p>
    <w:p w:rsidR="00CC500F" w:rsidRPr="004203A6" w:rsidRDefault="00CC500F" w:rsidP="00CC500F">
      <w:pPr>
        <w:pStyle w:val="a5"/>
        <w:numPr>
          <w:ilvl w:val="0"/>
          <w:numId w:val="9"/>
        </w:numPr>
        <w:shd w:val="clear" w:color="auto" w:fill="auto"/>
        <w:tabs>
          <w:tab w:val="left" w:pos="1151"/>
        </w:tabs>
        <w:spacing w:after="186" w:line="240" w:lineRule="auto"/>
        <w:ind w:left="20" w:firstLine="440"/>
        <w:rPr>
          <w:sz w:val="24"/>
          <w:szCs w:val="24"/>
        </w:rPr>
      </w:pPr>
      <w:r w:rsidRPr="004203A6">
        <w:rPr>
          <w:sz w:val="24"/>
          <w:szCs w:val="24"/>
        </w:rPr>
        <w:t>включить в учебный план региональный компонент;</w:t>
      </w:r>
    </w:p>
    <w:p w:rsidR="00CC500F" w:rsidRPr="004203A6" w:rsidRDefault="00CC500F" w:rsidP="00CC500F">
      <w:pPr>
        <w:pStyle w:val="a5"/>
        <w:numPr>
          <w:ilvl w:val="0"/>
          <w:numId w:val="9"/>
        </w:numPr>
        <w:shd w:val="clear" w:color="auto" w:fill="auto"/>
        <w:tabs>
          <w:tab w:val="left" w:pos="1455"/>
        </w:tabs>
        <w:spacing w:line="240" w:lineRule="auto"/>
        <w:ind w:left="20" w:right="20" w:firstLine="440"/>
        <w:rPr>
          <w:sz w:val="24"/>
          <w:szCs w:val="24"/>
        </w:rPr>
      </w:pPr>
      <w:r w:rsidRPr="004203A6">
        <w:rPr>
          <w:sz w:val="24"/>
          <w:szCs w:val="24"/>
        </w:rPr>
        <w:t>составление учебного плана завершается формированием компонента образовательной организации (в объеме не менее 280 часов за два учебных года).</w:t>
      </w:r>
    </w:p>
    <w:p w:rsidR="00CC500F" w:rsidRPr="004203A6" w:rsidRDefault="00CC500F" w:rsidP="00CC500F">
      <w:pPr>
        <w:pStyle w:val="a5"/>
        <w:numPr>
          <w:ilvl w:val="0"/>
          <w:numId w:val="8"/>
        </w:numPr>
        <w:shd w:val="clear" w:color="auto" w:fill="auto"/>
        <w:tabs>
          <w:tab w:val="left" w:pos="1018"/>
        </w:tabs>
        <w:spacing w:after="0" w:line="240" w:lineRule="auto"/>
        <w:ind w:left="20" w:right="20" w:firstLine="440"/>
        <w:rPr>
          <w:sz w:val="24"/>
          <w:szCs w:val="24"/>
        </w:rPr>
      </w:pPr>
      <w:proofErr w:type="gramStart"/>
      <w:r w:rsidRPr="004203A6">
        <w:rPr>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CC500F" w:rsidRPr="004203A6" w:rsidRDefault="00CC500F" w:rsidP="00CC500F">
      <w:pPr>
        <w:pStyle w:val="11"/>
        <w:keepNext/>
        <w:keepLines/>
        <w:shd w:val="clear" w:color="auto" w:fill="auto"/>
        <w:spacing w:before="0" w:after="191" w:line="240" w:lineRule="auto"/>
        <w:ind w:left="260"/>
        <w:jc w:val="both"/>
        <w:rPr>
          <w:sz w:val="24"/>
          <w:szCs w:val="24"/>
        </w:rPr>
      </w:pPr>
      <w:bookmarkStart w:id="5" w:name="bookmark5"/>
      <w:r w:rsidRPr="004203A6">
        <w:rPr>
          <w:sz w:val="24"/>
          <w:szCs w:val="24"/>
        </w:rPr>
        <w:t>VII. Сроки работы по индивидуальному учебному плану</w:t>
      </w:r>
      <w:bookmarkEnd w:id="5"/>
    </w:p>
    <w:p w:rsidR="00CC500F" w:rsidRPr="004203A6" w:rsidRDefault="00CC500F" w:rsidP="00CC500F">
      <w:pPr>
        <w:pStyle w:val="a5"/>
        <w:numPr>
          <w:ilvl w:val="0"/>
          <w:numId w:val="10"/>
        </w:numPr>
        <w:shd w:val="clear" w:color="auto" w:fill="auto"/>
        <w:tabs>
          <w:tab w:val="left" w:pos="1014"/>
        </w:tabs>
        <w:spacing w:line="240" w:lineRule="auto"/>
        <w:ind w:left="20" w:right="20" w:firstLine="480"/>
        <w:rPr>
          <w:sz w:val="24"/>
          <w:szCs w:val="24"/>
        </w:rPr>
      </w:pPr>
      <w:r w:rsidRPr="004203A6">
        <w:rPr>
          <w:sz w:val="24"/>
          <w:szCs w:val="24"/>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C500F" w:rsidRPr="004203A6" w:rsidRDefault="00CC500F" w:rsidP="00CC500F">
      <w:pPr>
        <w:pStyle w:val="a5"/>
        <w:numPr>
          <w:ilvl w:val="0"/>
          <w:numId w:val="10"/>
        </w:numPr>
        <w:shd w:val="clear" w:color="auto" w:fill="auto"/>
        <w:tabs>
          <w:tab w:val="left" w:pos="999"/>
        </w:tabs>
        <w:spacing w:line="240" w:lineRule="auto"/>
        <w:ind w:left="20" w:right="20" w:firstLine="480"/>
        <w:rPr>
          <w:sz w:val="24"/>
          <w:szCs w:val="24"/>
        </w:rPr>
      </w:pPr>
      <w:proofErr w:type="gramStart"/>
      <w:r w:rsidRPr="004203A6">
        <w:rPr>
          <w:sz w:val="24"/>
          <w:szCs w:val="24"/>
        </w:rPr>
        <w:lastRenderedPageBreak/>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CC500F" w:rsidRPr="004203A6" w:rsidRDefault="00CC500F" w:rsidP="00CC500F">
      <w:pPr>
        <w:pStyle w:val="a5"/>
        <w:numPr>
          <w:ilvl w:val="0"/>
          <w:numId w:val="10"/>
        </w:numPr>
        <w:shd w:val="clear" w:color="auto" w:fill="auto"/>
        <w:tabs>
          <w:tab w:val="left" w:pos="1119"/>
        </w:tabs>
        <w:spacing w:line="240" w:lineRule="auto"/>
        <w:ind w:left="20" w:right="20" w:firstLine="480"/>
        <w:rPr>
          <w:sz w:val="24"/>
          <w:szCs w:val="24"/>
        </w:rPr>
      </w:pPr>
      <w:proofErr w:type="gramStart"/>
      <w:r w:rsidRPr="004203A6">
        <w:rPr>
          <w:sz w:val="24"/>
          <w:szCs w:val="24"/>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CC500F" w:rsidRPr="004203A6" w:rsidRDefault="00CC500F" w:rsidP="00CC500F">
      <w:pPr>
        <w:pStyle w:val="a5"/>
        <w:numPr>
          <w:ilvl w:val="0"/>
          <w:numId w:val="10"/>
        </w:numPr>
        <w:shd w:val="clear" w:color="auto" w:fill="auto"/>
        <w:tabs>
          <w:tab w:val="left" w:pos="1038"/>
        </w:tabs>
        <w:spacing w:after="341" w:line="240" w:lineRule="auto"/>
        <w:ind w:left="20" w:right="20" w:firstLine="480"/>
        <w:rPr>
          <w:sz w:val="24"/>
          <w:szCs w:val="24"/>
        </w:rPr>
      </w:pPr>
      <w:r w:rsidRPr="004203A6">
        <w:rPr>
          <w:sz w:val="24"/>
          <w:szCs w:val="24"/>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C500F" w:rsidRPr="004203A6" w:rsidRDefault="00CC500F" w:rsidP="00CC500F">
      <w:pPr>
        <w:pStyle w:val="11"/>
        <w:keepNext/>
        <w:keepLines/>
        <w:numPr>
          <w:ilvl w:val="1"/>
          <w:numId w:val="10"/>
        </w:numPr>
        <w:shd w:val="clear" w:color="auto" w:fill="auto"/>
        <w:tabs>
          <w:tab w:val="left" w:pos="927"/>
        </w:tabs>
        <w:spacing w:before="0" w:after="190" w:line="240" w:lineRule="auto"/>
        <w:ind w:left="260"/>
        <w:jc w:val="both"/>
        <w:rPr>
          <w:sz w:val="24"/>
          <w:szCs w:val="24"/>
        </w:rPr>
      </w:pPr>
      <w:bookmarkStart w:id="6" w:name="bookmark6"/>
      <w:r w:rsidRPr="004203A6">
        <w:rPr>
          <w:sz w:val="24"/>
          <w:szCs w:val="24"/>
        </w:rPr>
        <w:t>Контроль исполнения индивидуального учебного плана</w:t>
      </w:r>
      <w:bookmarkEnd w:id="6"/>
    </w:p>
    <w:p w:rsidR="00CC500F" w:rsidRPr="004203A6" w:rsidRDefault="00CC500F" w:rsidP="00CC500F">
      <w:pPr>
        <w:pStyle w:val="a5"/>
        <w:numPr>
          <w:ilvl w:val="0"/>
          <w:numId w:val="11"/>
        </w:numPr>
        <w:shd w:val="clear" w:color="auto" w:fill="auto"/>
        <w:tabs>
          <w:tab w:val="left" w:pos="1042"/>
        </w:tabs>
        <w:spacing w:after="176" w:line="240" w:lineRule="auto"/>
        <w:ind w:left="20" w:right="20" w:firstLine="480"/>
        <w:rPr>
          <w:sz w:val="24"/>
          <w:szCs w:val="24"/>
        </w:rPr>
      </w:pPr>
      <w:r w:rsidRPr="004203A6">
        <w:rPr>
          <w:sz w:val="24"/>
          <w:szCs w:val="24"/>
        </w:rPr>
        <w:t xml:space="preserve">Образовательная организация осуществляет </w:t>
      </w:r>
      <w:proofErr w:type="gramStart"/>
      <w:r w:rsidRPr="004203A6">
        <w:rPr>
          <w:sz w:val="24"/>
          <w:szCs w:val="24"/>
        </w:rPr>
        <w:t>контроль за</w:t>
      </w:r>
      <w:proofErr w:type="gramEnd"/>
      <w:r w:rsidRPr="004203A6">
        <w:rPr>
          <w:sz w:val="24"/>
          <w:szCs w:val="24"/>
        </w:rPr>
        <w:t xml:space="preserve"> освоением общеобразовательных программ учащимися, перешедшими на обучение по индивидуальному учебному плану.</w:t>
      </w:r>
    </w:p>
    <w:p w:rsidR="00CC500F" w:rsidRPr="004203A6" w:rsidRDefault="00CC500F" w:rsidP="00CC500F">
      <w:pPr>
        <w:pStyle w:val="a5"/>
        <w:numPr>
          <w:ilvl w:val="0"/>
          <w:numId w:val="11"/>
        </w:numPr>
        <w:shd w:val="clear" w:color="auto" w:fill="auto"/>
        <w:tabs>
          <w:tab w:val="left" w:pos="1143"/>
        </w:tabs>
        <w:spacing w:after="341" w:line="240" w:lineRule="auto"/>
        <w:ind w:left="20" w:right="20" w:firstLine="480"/>
        <w:rPr>
          <w:sz w:val="24"/>
          <w:szCs w:val="24"/>
        </w:rPr>
      </w:pPr>
      <w:r w:rsidRPr="004203A6">
        <w:rPr>
          <w:sz w:val="24"/>
          <w:szCs w:val="24"/>
        </w:rPr>
        <w:t xml:space="preserve">Текущий контроль успеваемости и промежуточная аттестация </w:t>
      </w:r>
      <w:proofErr w:type="gramStart"/>
      <w:r w:rsidRPr="004203A6">
        <w:rPr>
          <w:sz w:val="24"/>
          <w:szCs w:val="24"/>
        </w:rPr>
        <w:t>обучающихся</w:t>
      </w:r>
      <w:proofErr w:type="gramEnd"/>
      <w:r w:rsidRPr="004203A6">
        <w:rPr>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w:t>
      </w:r>
      <w:r>
        <w:rPr>
          <w:sz w:val="24"/>
          <w:szCs w:val="24"/>
        </w:rPr>
        <w:t>тации обучающихся МБОУ Орловская</w:t>
      </w:r>
      <w:r w:rsidRPr="004203A6">
        <w:rPr>
          <w:sz w:val="24"/>
          <w:szCs w:val="24"/>
        </w:rPr>
        <w:t xml:space="preserve"> СШ</w:t>
      </w:r>
    </w:p>
    <w:p w:rsidR="00CC500F" w:rsidRPr="004203A6" w:rsidRDefault="00CC500F" w:rsidP="00CC500F">
      <w:pPr>
        <w:pStyle w:val="11"/>
        <w:keepNext/>
        <w:keepLines/>
        <w:numPr>
          <w:ilvl w:val="1"/>
          <w:numId w:val="11"/>
        </w:numPr>
        <w:shd w:val="clear" w:color="auto" w:fill="auto"/>
        <w:tabs>
          <w:tab w:val="left" w:pos="711"/>
        </w:tabs>
        <w:spacing w:before="0" w:after="186" w:line="240" w:lineRule="auto"/>
        <w:ind w:left="260"/>
        <w:jc w:val="both"/>
        <w:rPr>
          <w:sz w:val="24"/>
          <w:szCs w:val="24"/>
        </w:rPr>
      </w:pPr>
      <w:bookmarkStart w:id="7" w:name="bookmark7"/>
      <w:r w:rsidRPr="004203A6">
        <w:rPr>
          <w:sz w:val="24"/>
          <w:szCs w:val="24"/>
        </w:rPr>
        <w:t xml:space="preserve">Государственная итоговая аттестация </w:t>
      </w:r>
      <w:proofErr w:type="gramStart"/>
      <w:r w:rsidRPr="004203A6">
        <w:rPr>
          <w:sz w:val="24"/>
          <w:szCs w:val="24"/>
        </w:rPr>
        <w:t>обучающихся</w:t>
      </w:r>
      <w:bookmarkEnd w:id="7"/>
      <w:proofErr w:type="gramEnd"/>
    </w:p>
    <w:p w:rsidR="00CC500F" w:rsidRPr="004203A6" w:rsidRDefault="00CC500F" w:rsidP="00CC500F">
      <w:pPr>
        <w:pStyle w:val="a5"/>
        <w:numPr>
          <w:ilvl w:val="0"/>
          <w:numId w:val="12"/>
        </w:numPr>
        <w:shd w:val="clear" w:color="auto" w:fill="auto"/>
        <w:tabs>
          <w:tab w:val="left" w:pos="985"/>
        </w:tabs>
        <w:spacing w:line="240" w:lineRule="auto"/>
        <w:ind w:left="20" w:right="20" w:firstLine="480"/>
        <w:rPr>
          <w:sz w:val="24"/>
          <w:szCs w:val="24"/>
        </w:rPr>
      </w:pPr>
      <w:r w:rsidRPr="004203A6">
        <w:rPr>
          <w:sz w:val="24"/>
          <w:szCs w:val="24"/>
        </w:rPr>
        <w:t xml:space="preserve">Государственная итоговая аттестация </w:t>
      </w:r>
      <w:proofErr w:type="gramStart"/>
      <w:r w:rsidRPr="004203A6">
        <w:rPr>
          <w:sz w:val="24"/>
          <w:szCs w:val="24"/>
        </w:rPr>
        <w:t>обучающихся</w:t>
      </w:r>
      <w:proofErr w:type="gramEnd"/>
      <w:r w:rsidRPr="004203A6">
        <w:rPr>
          <w:sz w:val="24"/>
          <w:szCs w:val="24"/>
        </w:rPr>
        <w:t>, переведенных на обучение по индивидуальному учебному плану, осуществляется в соответствии с действующим законодательством.</w:t>
      </w:r>
    </w:p>
    <w:p w:rsidR="00CC500F" w:rsidRPr="004203A6" w:rsidRDefault="00CC500F" w:rsidP="00CC500F">
      <w:pPr>
        <w:pStyle w:val="a5"/>
        <w:numPr>
          <w:ilvl w:val="0"/>
          <w:numId w:val="12"/>
        </w:numPr>
        <w:shd w:val="clear" w:color="auto" w:fill="auto"/>
        <w:tabs>
          <w:tab w:val="left" w:pos="985"/>
        </w:tabs>
        <w:spacing w:after="0" w:line="240" w:lineRule="auto"/>
        <w:ind w:left="20" w:right="20" w:firstLine="480"/>
        <w:rPr>
          <w:sz w:val="24"/>
          <w:szCs w:val="24"/>
        </w:rPr>
      </w:pPr>
      <w:r w:rsidRPr="004203A6">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C500F" w:rsidRPr="004203A6" w:rsidRDefault="00CC500F" w:rsidP="00CC500F">
      <w:pPr>
        <w:pStyle w:val="11"/>
        <w:keepNext/>
        <w:keepLines/>
        <w:numPr>
          <w:ilvl w:val="1"/>
          <w:numId w:val="12"/>
        </w:numPr>
        <w:shd w:val="clear" w:color="auto" w:fill="auto"/>
        <w:tabs>
          <w:tab w:val="left" w:pos="610"/>
        </w:tabs>
        <w:spacing w:before="0" w:after="186" w:line="240" w:lineRule="auto"/>
        <w:ind w:left="260"/>
        <w:jc w:val="both"/>
        <w:rPr>
          <w:sz w:val="24"/>
          <w:szCs w:val="24"/>
        </w:rPr>
      </w:pPr>
      <w:bookmarkStart w:id="8" w:name="bookmark8"/>
      <w:r w:rsidRPr="004203A6">
        <w:rPr>
          <w:sz w:val="24"/>
          <w:szCs w:val="24"/>
        </w:rPr>
        <w:t>Финансовое обеспечение и материально-техническое оснащение</w:t>
      </w:r>
      <w:bookmarkEnd w:id="8"/>
    </w:p>
    <w:p w:rsidR="00CC500F" w:rsidRPr="004203A6" w:rsidRDefault="00CC500F" w:rsidP="00CC500F">
      <w:pPr>
        <w:pStyle w:val="a5"/>
        <w:numPr>
          <w:ilvl w:val="0"/>
          <w:numId w:val="13"/>
        </w:numPr>
        <w:shd w:val="clear" w:color="auto" w:fill="auto"/>
        <w:tabs>
          <w:tab w:val="left" w:pos="1219"/>
        </w:tabs>
        <w:spacing w:line="240" w:lineRule="auto"/>
        <w:ind w:right="20" w:firstLine="500"/>
        <w:rPr>
          <w:sz w:val="24"/>
          <w:szCs w:val="24"/>
        </w:rPr>
      </w:pPr>
      <w:r w:rsidRPr="004203A6">
        <w:rPr>
          <w:sz w:val="24"/>
          <w:szCs w:val="24"/>
        </w:rPr>
        <w:t xml:space="preserve">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4203A6">
        <w:rPr>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4203A6">
        <w:rPr>
          <w:sz w:val="24"/>
          <w:szCs w:val="24"/>
        </w:rPr>
        <w:t xml:space="preserve"> федеральных государственных образовательных стандартов.</w:t>
      </w:r>
    </w:p>
    <w:p w:rsidR="00CC500F" w:rsidRPr="004203A6" w:rsidRDefault="00CC500F" w:rsidP="00CC500F">
      <w:pPr>
        <w:pStyle w:val="a5"/>
        <w:numPr>
          <w:ilvl w:val="0"/>
          <w:numId w:val="13"/>
        </w:numPr>
        <w:shd w:val="clear" w:color="auto" w:fill="auto"/>
        <w:tabs>
          <w:tab w:val="left" w:pos="1104"/>
        </w:tabs>
        <w:spacing w:after="341" w:line="240" w:lineRule="auto"/>
        <w:ind w:right="20" w:firstLine="500"/>
        <w:rPr>
          <w:sz w:val="24"/>
          <w:szCs w:val="24"/>
        </w:rPr>
      </w:pPr>
      <w:r w:rsidRPr="004203A6">
        <w:rPr>
          <w:sz w:val="24"/>
          <w:szCs w:val="24"/>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C500F" w:rsidRPr="004203A6" w:rsidRDefault="00CC500F" w:rsidP="00CC500F">
      <w:pPr>
        <w:pStyle w:val="11"/>
        <w:keepNext/>
        <w:keepLines/>
        <w:numPr>
          <w:ilvl w:val="1"/>
          <w:numId w:val="13"/>
        </w:numPr>
        <w:shd w:val="clear" w:color="auto" w:fill="auto"/>
        <w:tabs>
          <w:tab w:val="left" w:pos="716"/>
        </w:tabs>
        <w:spacing w:before="0" w:after="222" w:line="240" w:lineRule="auto"/>
        <w:ind w:left="260"/>
        <w:jc w:val="both"/>
        <w:rPr>
          <w:sz w:val="24"/>
          <w:szCs w:val="24"/>
        </w:rPr>
      </w:pPr>
      <w:bookmarkStart w:id="9" w:name="bookmark9"/>
      <w:r w:rsidRPr="004203A6">
        <w:rPr>
          <w:sz w:val="24"/>
          <w:szCs w:val="24"/>
        </w:rPr>
        <w:t>Порядок управления</w:t>
      </w:r>
      <w:bookmarkEnd w:id="9"/>
    </w:p>
    <w:p w:rsidR="00CC500F" w:rsidRPr="004203A6" w:rsidRDefault="00CC500F" w:rsidP="00CC500F">
      <w:pPr>
        <w:pStyle w:val="a5"/>
        <w:numPr>
          <w:ilvl w:val="0"/>
          <w:numId w:val="14"/>
        </w:numPr>
        <w:shd w:val="clear" w:color="auto" w:fill="auto"/>
        <w:tabs>
          <w:tab w:val="left" w:pos="1095"/>
        </w:tabs>
        <w:spacing w:after="190" w:line="240" w:lineRule="auto"/>
        <w:ind w:firstLine="500"/>
        <w:rPr>
          <w:sz w:val="24"/>
          <w:szCs w:val="24"/>
        </w:rPr>
      </w:pPr>
      <w:r w:rsidRPr="004203A6">
        <w:rPr>
          <w:sz w:val="24"/>
          <w:szCs w:val="24"/>
        </w:rPr>
        <w:t>В компетен</w:t>
      </w:r>
      <w:r>
        <w:rPr>
          <w:sz w:val="24"/>
          <w:szCs w:val="24"/>
        </w:rPr>
        <w:t xml:space="preserve">цию администрации МБОУ </w:t>
      </w:r>
      <w:proofErr w:type="gramStart"/>
      <w:r>
        <w:rPr>
          <w:sz w:val="24"/>
          <w:szCs w:val="24"/>
        </w:rPr>
        <w:t>Орловская</w:t>
      </w:r>
      <w:proofErr w:type="gramEnd"/>
      <w:r>
        <w:rPr>
          <w:sz w:val="24"/>
          <w:szCs w:val="24"/>
        </w:rPr>
        <w:t xml:space="preserve"> </w:t>
      </w:r>
      <w:r w:rsidRPr="004203A6">
        <w:rPr>
          <w:sz w:val="24"/>
          <w:szCs w:val="24"/>
        </w:rPr>
        <w:t xml:space="preserve"> СШ входит:</w:t>
      </w:r>
    </w:p>
    <w:p w:rsidR="00CC500F" w:rsidRPr="004203A6" w:rsidRDefault="00CC500F" w:rsidP="00CC500F">
      <w:pPr>
        <w:pStyle w:val="a5"/>
        <w:numPr>
          <w:ilvl w:val="0"/>
          <w:numId w:val="15"/>
        </w:numPr>
        <w:shd w:val="clear" w:color="auto" w:fill="auto"/>
        <w:tabs>
          <w:tab w:val="left" w:pos="1627"/>
        </w:tabs>
        <w:spacing w:line="240" w:lineRule="auto"/>
        <w:ind w:right="20" w:firstLine="500"/>
        <w:rPr>
          <w:sz w:val="24"/>
          <w:szCs w:val="24"/>
        </w:rPr>
      </w:pPr>
      <w:r w:rsidRPr="004203A6">
        <w:rPr>
          <w:sz w:val="24"/>
          <w:szCs w:val="24"/>
        </w:rPr>
        <w:t xml:space="preserve">разработка положения об организации </w:t>
      </w:r>
      <w:proofErr w:type="gramStart"/>
      <w:r w:rsidRPr="004203A6">
        <w:rPr>
          <w:sz w:val="24"/>
          <w:szCs w:val="24"/>
        </w:rPr>
        <w:t>обучения</w:t>
      </w:r>
      <w:proofErr w:type="gramEnd"/>
      <w:r w:rsidRPr="004203A6">
        <w:rPr>
          <w:sz w:val="24"/>
          <w:szCs w:val="24"/>
        </w:rPr>
        <w:t xml:space="preserve"> по индивидуальному учебному плану;</w:t>
      </w:r>
    </w:p>
    <w:p w:rsidR="00CC500F" w:rsidRPr="004203A6" w:rsidRDefault="00CC500F" w:rsidP="00CC500F">
      <w:pPr>
        <w:pStyle w:val="a5"/>
        <w:numPr>
          <w:ilvl w:val="0"/>
          <w:numId w:val="15"/>
        </w:numPr>
        <w:shd w:val="clear" w:color="auto" w:fill="auto"/>
        <w:tabs>
          <w:tab w:val="left" w:pos="1459"/>
        </w:tabs>
        <w:spacing w:line="240" w:lineRule="auto"/>
        <w:ind w:right="20" w:firstLine="500"/>
        <w:rPr>
          <w:sz w:val="24"/>
          <w:szCs w:val="24"/>
        </w:rPr>
      </w:pPr>
      <w:r w:rsidRPr="004203A6">
        <w:rPr>
          <w:sz w:val="24"/>
          <w:szCs w:val="24"/>
        </w:rPr>
        <w:t xml:space="preserve">предоставление в недельный срок в Дзержинское УО об организации </w:t>
      </w:r>
      <w:proofErr w:type="gramStart"/>
      <w:r w:rsidRPr="004203A6">
        <w:rPr>
          <w:sz w:val="24"/>
          <w:szCs w:val="24"/>
        </w:rPr>
        <w:t>обучения</w:t>
      </w:r>
      <w:proofErr w:type="gramEnd"/>
      <w:r w:rsidRPr="004203A6">
        <w:rPr>
          <w:sz w:val="24"/>
          <w:szCs w:val="24"/>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w:t>
      </w:r>
      <w:r w:rsidRPr="004203A6">
        <w:rPr>
          <w:sz w:val="24"/>
          <w:szCs w:val="24"/>
        </w:rPr>
        <w:lastRenderedPageBreak/>
        <w:t>дата решения педагогического совета, период обучения, сведения для тарификации учителей;</w:t>
      </w:r>
    </w:p>
    <w:p w:rsidR="00CC500F" w:rsidRPr="004203A6" w:rsidRDefault="00CC500F" w:rsidP="00CC500F">
      <w:pPr>
        <w:pStyle w:val="a5"/>
        <w:numPr>
          <w:ilvl w:val="0"/>
          <w:numId w:val="15"/>
        </w:numPr>
        <w:shd w:val="clear" w:color="auto" w:fill="auto"/>
        <w:tabs>
          <w:tab w:val="left" w:pos="1493"/>
        </w:tabs>
        <w:spacing w:after="176" w:line="240" w:lineRule="auto"/>
        <w:ind w:right="20" w:firstLine="500"/>
        <w:rPr>
          <w:sz w:val="24"/>
          <w:szCs w:val="24"/>
        </w:rPr>
      </w:pPr>
      <w:r w:rsidRPr="004203A6">
        <w:rPr>
          <w:sz w:val="24"/>
          <w:szCs w:val="24"/>
        </w:rPr>
        <w:t>обеспечение своевременного подбора учителей, проведение экспертизы учебных программ и контроль их выполнения;</w:t>
      </w:r>
    </w:p>
    <w:p w:rsidR="00CC500F" w:rsidRPr="004203A6" w:rsidRDefault="00CC500F" w:rsidP="00CC500F">
      <w:pPr>
        <w:pStyle w:val="a5"/>
        <w:numPr>
          <w:ilvl w:val="0"/>
          <w:numId w:val="15"/>
        </w:numPr>
        <w:shd w:val="clear" w:color="auto" w:fill="auto"/>
        <w:tabs>
          <w:tab w:val="left" w:pos="1445"/>
        </w:tabs>
        <w:spacing w:after="176" w:line="240" w:lineRule="auto"/>
        <w:ind w:right="20" w:firstLine="500"/>
        <w:rPr>
          <w:sz w:val="24"/>
          <w:szCs w:val="24"/>
        </w:rPr>
      </w:pPr>
      <w:r w:rsidRPr="004203A6">
        <w:rPr>
          <w:sz w:val="24"/>
          <w:szCs w:val="24"/>
        </w:rPr>
        <w:t xml:space="preserve">контроль своевременного проведения занятий, консультаций, посещения занятий учащимися, ведения журнала учета </w:t>
      </w:r>
      <w:proofErr w:type="gramStart"/>
      <w:r w:rsidRPr="004203A6">
        <w:rPr>
          <w:sz w:val="24"/>
          <w:szCs w:val="24"/>
        </w:rPr>
        <w:t>обучения</w:t>
      </w:r>
      <w:proofErr w:type="gramEnd"/>
      <w:r w:rsidRPr="004203A6">
        <w:rPr>
          <w:sz w:val="24"/>
          <w:szCs w:val="24"/>
        </w:rPr>
        <w:t xml:space="preserve"> по индивидуальному учебному плану не реже 1 раза в четверть.</w:t>
      </w:r>
    </w:p>
    <w:p w:rsidR="00CC500F" w:rsidRPr="004203A6" w:rsidRDefault="00CC500F" w:rsidP="00CC500F">
      <w:pPr>
        <w:pStyle w:val="a5"/>
        <w:numPr>
          <w:ilvl w:val="0"/>
          <w:numId w:val="14"/>
        </w:numPr>
        <w:shd w:val="clear" w:color="auto" w:fill="auto"/>
        <w:tabs>
          <w:tab w:val="left" w:pos="1166"/>
        </w:tabs>
        <w:spacing w:after="225" w:line="240" w:lineRule="auto"/>
        <w:ind w:right="20" w:firstLine="500"/>
        <w:rPr>
          <w:sz w:val="24"/>
          <w:szCs w:val="24"/>
        </w:rPr>
      </w:pPr>
      <w:r w:rsidRPr="004203A6">
        <w:rPr>
          <w:sz w:val="24"/>
          <w:szCs w:val="24"/>
        </w:rPr>
        <w:t>При организации обучения по индивидуально</w:t>
      </w:r>
      <w:r>
        <w:rPr>
          <w:sz w:val="24"/>
          <w:szCs w:val="24"/>
        </w:rPr>
        <w:t xml:space="preserve">му учебному плану МБОУ </w:t>
      </w:r>
      <w:proofErr w:type="gramStart"/>
      <w:r>
        <w:rPr>
          <w:sz w:val="24"/>
          <w:szCs w:val="24"/>
        </w:rPr>
        <w:t>Орловская</w:t>
      </w:r>
      <w:proofErr w:type="gramEnd"/>
      <w:r w:rsidRPr="004203A6">
        <w:rPr>
          <w:sz w:val="24"/>
          <w:szCs w:val="24"/>
        </w:rPr>
        <w:t xml:space="preserve"> СШ имеет следующие документы:</w:t>
      </w:r>
    </w:p>
    <w:p w:rsidR="00CC500F" w:rsidRPr="004203A6" w:rsidRDefault="00CC500F" w:rsidP="00CC500F">
      <w:pPr>
        <w:pStyle w:val="a5"/>
        <w:numPr>
          <w:ilvl w:val="0"/>
          <w:numId w:val="16"/>
        </w:numPr>
        <w:shd w:val="clear" w:color="auto" w:fill="auto"/>
        <w:tabs>
          <w:tab w:val="left" w:pos="1306"/>
        </w:tabs>
        <w:spacing w:after="227" w:line="240" w:lineRule="auto"/>
        <w:ind w:left="360" w:hanging="360"/>
        <w:rPr>
          <w:sz w:val="24"/>
          <w:szCs w:val="24"/>
        </w:rPr>
      </w:pPr>
      <w:r w:rsidRPr="004203A6">
        <w:rPr>
          <w:sz w:val="24"/>
          <w:szCs w:val="24"/>
        </w:rPr>
        <w:t>заявление родителей (законных представителей) обучающихся;</w:t>
      </w:r>
    </w:p>
    <w:p w:rsidR="00CC500F" w:rsidRPr="004203A6" w:rsidRDefault="00CC500F" w:rsidP="00CC500F">
      <w:pPr>
        <w:pStyle w:val="a5"/>
        <w:numPr>
          <w:ilvl w:val="0"/>
          <w:numId w:val="16"/>
        </w:numPr>
        <w:shd w:val="clear" w:color="auto" w:fill="auto"/>
        <w:tabs>
          <w:tab w:val="left" w:pos="1306"/>
        </w:tabs>
        <w:spacing w:after="177" w:line="240" w:lineRule="auto"/>
        <w:ind w:left="360" w:hanging="360"/>
        <w:rPr>
          <w:sz w:val="24"/>
          <w:szCs w:val="24"/>
        </w:rPr>
      </w:pPr>
      <w:r w:rsidRPr="004203A6">
        <w:rPr>
          <w:sz w:val="24"/>
          <w:szCs w:val="24"/>
        </w:rPr>
        <w:t>решение педагогического совета образовательной организации;</w:t>
      </w:r>
    </w:p>
    <w:p w:rsidR="00CC500F" w:rsidRPr="004203A6" w:rsidRDefault="00CC500F" w:rsidP="00CC500F">
      <w:pPr>
        <w:pStyle w:val="a5"/>
        <w:numPr>
          <w:ilvl w:val="0"/>
          <w:numId w:val="16"/>
        </w:numPr>
        <w:shd w:val="clear" w:color="auto" w:fill="auto"/>
        <w:tabs>
          <w:tab w:val="left" w:pos="1512"/>
        </w:tabs>
        <w:spacing w:after="184" w:line="240" w:lineRule="auto"/>
        <w:ind w:left="360" w:right="20" w:hanging="360"/>
        <w:rPr>
          <w:sz w:val="24"/>
          <w:szCs w:val="24"/>
        </w:rPr>
      </w:pPr>
      <w:r w:rsidRPr="004203A6">
        <w:rPr>
          <w:sz w:val="24"/>
          <w:szCs w:val="24"/>
        </w:rPr>
        <w:t>пр</w:t>
      </w:r>
      <w:r>
        <w:rPr>
          <w:sz w:val="24"/>
          <w:szCs w:val="24"/>
        </w:rPr>
        <w:t xml:space="preserve">иказ руководителя МБОУ </w:t>
      </w:r>
      <w:proofErr w:type="gramStart"/>
      <w:r>
        <w:rPr>
          <w:sz w:val="24"/>
          <w:szCs w:val="24"/>
        </w:rPr>
        <w:t>Орловская</w:t>
      </w:r>
      <w:proofErr w:type="gramEnd"/>
      <w:r w:rsidRPr="004203A6">
        <w:rPr>
          <w:sz w:val="24"/>
          <w:szCs w:val="24"/>
        </w:rPr>
        <w:t xml:space="preserve"> СШ о переходе обучающегося на обучение по индивидуальному учебному плану;</w:t>
      </w:r>
    </w:p>
    <w:p w:rsidR="00CC500F" w:rsidRPr="004203A6" w:rsidRDefault="00CC500F" w:rsidP="00CC500F">
      <w:pPr>
        <w:pStyle w:val="a5"/>
        <w:numPr>
          <w:ilvl w:val="0"/>
          <w:numId w:val="16"/>
        </w:numPr>
        <w:shd w:val="clear" w:color="auto" w:fill="auto"/>
        <w:tabs>
          <w:tab w:val="left" w:pos="1459"/>
        </w:tabs>
        <w:spacing w:after="0" w:line="240" w:lineRule="auto"/>
        <w:ind w:left="360" w:right="20" w:hanging="360"/>
        <w:rPr>
          <w:sz w:val="24"/>
          <w:szCs w:val="24"/>
        </w:rPr>
      </w:pPr>
      <w:r w:rsidRPr="004203A6">
        <w:rPr>
          <w:sz w:val="24"/>
          <w:szCs w:val="24"/>
        </w:rPr>
        <w:t>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C500F" w:rsidRPr="004203A6" w:rsidRDefault="00CC500F" w:rsidP="00CC500F">
      <w:pPr>
        <w:pStyle w:val="a5"/>
        <w:shd w:val="clear" w:color="auto" w:fill="auto"/>
        <w:spacing w:after="337" w:line="240" w:lineRule="auto"/>
        <w:ind w:firstLine="500"/>
        <w:rPr>
          <w:sz w:val="24"/>
          <w:szCs w:val="24"/>
        </w:rPr>
      </w:pPr>
      <w:r w:rsidRPr="004203A6">
        <w:rPr>
          <w:sz w:val="24"/>
          <w:szCs w:val="24"/>
        </w:rPr>
        <w:t xml:space="preserve">11.2.6. журнал учета </w:t>
      </w:r>
      <w:proofErr w:type="gramStart"/>
      <w:r w:rsidRPr="004203A6">
        <w:rPr>
          <w:sz w:val="24"/>
          <w:szCs w:val="24"/>
        </w:rPr>
        <w:t>обучения</w:t>
      </w:r>
      <w:proofErr w:type="gramEnd"/>
      <w:r w:rsidRPr="004203A6">
        <w:rPr>
          <w:sz w:val="24"/>
          <w:szCs w:val="24"/>
        </w:rPr>
        <w:t xml:space="preserve"> по индивидуальному учебному плану.</w:t>
      </w:r>
    </w:p>
    <w:p w:rsidR="00CC500F" w:rsidRPr="004203A6" w:rsidRDefault="00CC500F" w:rsidP="00CC500F">
      <w:pPr>
        <w:pStyle w:val="11"/>
        <w:keepNext/>
        <w:keepLines/>
        <w:shd w:val="clear" w:color="auto" w:fill="auto"/>
        <w:spacing w:before="0" w:after="181" w:line="240" w:lineRule="auto"/>
        <w:ind w:left="240"/>
        <w:jc w:val="both"/>
        <w:rPr>
          <w:sz w:val="24"/>
          <w:szCs w:val="24"/>
        </w:rPr>
      </w:pPr>
      <w:bookmarkStart w:id="10" w:name="bookmark10"/>
      <w:r w:rsidRPr="004203A6">
        <w:rPr>
          <w:sz w:val="24"/>
          <w:szCs w:val="24"/>
        </w:rPr>
        <w:t>XII. Порядок принятия и срок действия Положения</w:t>
      </w:r>
      <w:bookmarkEnd w:id="10"/>
    </w:p>
    <w:p w:rsidR="00CC500F" w:rsidRPr="004203A6" w:rsidRDefault="00CC500F" w:rsidP="00CC500F">
      <w:pPr>
        <w:pStyle w:val="a5"/>
        <w:numPr>
          <w:ilvl w:val="0"/>
          <w:numId w:val="17"/>
        </w:numPr>
        <w:shd w:val="clear" w:color="auto" w:fill="auto"/>
        <w:tabs>
          <w:tab w:val="left" w:pos="1392"/>
        </w:tabs>
        <w:spacing w:line="240" w:lineRule="auto"/>
        <w:ind w:right="20" w:firstLine="500"/>
        <w:rPr>
          <w:sz w:val="24"/>
          <w:szCs w:val="24"/>
        </w:rPr>
      </w:pPr>
      <w:r w:rsidRPr="004203A6">
        <w:rPr>
          <w:sz w:val="24"/>
          <w:szCs w:val="24"/>
        </w:rPr>
        <w:t>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C500F" w:rsidRPr="004203A6" w:rsidRDefault="00CC500F" w:rsidP="00CC500F">
      <w:pPr>
        <w:pStyle w:val="a5"/>
        <w:numPr>
          <w:ilvl w:val="0"/>
          <w:numId w:val="17"/>
        </w:numPr>
        <w:shd w:val="clear" w:color="auto" w:fill="auto"/>
        <w:tabs>
          <w:tab w:val="left" w:pos="1195"/>
        </w:tabs>
        <w:spacing w:line="240" w:lineRule="auto"/>
        <w:ind w:right="20" w:firstLine="500"/>
        <w:rPr>
          <w:sz w:val="24"/>
          <w:szCs w:val="24"/>
        </w:rPr>
      </w:pPr>
      <w:r w:rsidRPr="004203A6">
        <w:rPr>
          <w:sz w:val="24"/>
          <w:szCs w:val="24"/>
        </w:rPr>
        <w:t>Настоящее Положение принимается на неопределенный срок и вступает в силу с момента его утверждения.</w:t>
      </w:r>
    </w:p>
    <w:p w:rsidR="00CC500F" w:rsidRPr="004203A6" w:rsidRDefault="00CC500F" w:rsidP="00CC500F">
      <w:pPr>
        <w:pStyle w:val="a5"/>
        <w:numPr>
          <w:ilvl w:val="0"/>
          <w:numId w:val="17"/>
        </w:numPr>
        <w:shd w:val="clear" w:color="auto" w:fill="auto"/>
        <w:tabs>
          <w:tab w:val="left" w:pos="1296"/>
        </w:tabs>
        <w:spacing w:line="240" w:lineRule="auto"/>
        <w:ind w:right="20" w:firstLine="500"/>
        <w:rPr>
          <w:sz w:val="24"/>
          <w:szCs w:val="24"/>
        </w:rPr>
      </w:pPr>
      <w:r w:rsidRPr="004203A6">
        <w:rPr>
          <w:sz w:val="24"/>
          <w:szCs w:val="24"/>
        </w:rPr>
        <w:t>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C500F" w:rsidRPr="004203A6" w:rsidRDefault="00CC500F" w:rsidP="00CC500F">
      <w:pPr>
        <w:pStyle w:val="a5"/>
        <w:numPr>
          <w:ilvl w:val="0"/>
          <w:numId w:val="17"/>
        </w:numPr>
        <w:shd w:val="clear" w:color="auto" w:fill="auto"/>
        <w:tabs>
          <w:tab w:val="left" w:pos="1310"/>
        </w:tabs>
        <w:spacing w:after="0" w:line="240" w:lineRule="auto"/>
        <w:ind w:right="20" w:firstLine="500"/>
        <w:rPr>
          <w:sz w:val="24"/>
          <w:szCs w:val="24"/>
        </w:rPr>
      </w:pPr>
      <w:r w:rsidRPr="004203A6">
        <w:rPr>
          <w:sz w:val="24"/>
          <w:szCs w:val="24"/>
        </w:rPr>
        <w:t>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CC500F" w:rsidRDefault="00CC500F"/>
    <w:sectPr w:rsidR="00CC500F" w:rsidSect="00B85117">
      <w:pgSz w:w="11909" w:h="16834"/>
      <w:pgMar w:top="1048" w:right="1084" w:bottom="357" w:left="117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D"/>
    <w:multiLevelType w:val="multilevel"/>
    <w:tmpl w:val="0000000C"/>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F"/>
    <w:multiLevelType w:val="multilevel"/>
    <w:tmpl w:val="0000000E"/>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5"/>
    <w:multiLevelType w:val="multilevel"/>
    <w:tmpl w:val="0000001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8"/>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0">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9"/>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1">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2">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3">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21"/>
    <w:multiLevelType w:val="multilevel"/>
    <w:tmpl w:val="00000020"/>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5"/>
    <w:multiLevelType w:val="multilevel"/>
    <w:tmpl w:val="0000002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43A83E25"/>
    <w:multiLevelType w:val="multilevel"/>
    <w:tmpl w:val="E58AA0FE"/>
    <w:lvl w:ilvl="0">
      <w:start w:val="1"/>
      <w:numFmt w:val="decimal"/>
      <w:lvlText w:val="%1."/>
      <w:lvlJc w:val="left"/>
      <w:pPr>
        <w:ind w:left="360" w:hanging="360"/>
      </w:pPr>
      <w:rPr>
        <w:rFonts w:hint="default"/>
      </w:rPr>
    </w:lvl>
    <w:lvl w:ilvl="1">
      <w:start w:val="8"/>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CC500F"/>
    <w:rsid w:val="00140E9C"/>
    <w:rsid w:val="00B2745B"/>
    <w:rsid w:val="00B85117"/>
    <w:rsid w:val="00CC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0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00F"/>
    <w:rPr>
      <w:rFonts w:ascii="Tahoma" w:hAnsi="Tahoma" w:cs="Tahoma"/>
      <w:sz w:val="16"/>
      <w:szCs w:val="16"/>
    </w:rPr>
  </w:style>
  <w:style w:type="character" w:customStyle="1" w:styleId="1">
    <w:name w:val="Основной текст Знак1"/>
    <w:basedOn w:val="a0"/>
    <w:link w:val="a5"/>
    <w:uiPriority w:val="99"/>
    <w:locked/>
    <w:rsid w:val="00CC500F"/>
    <w:rPr>
      <w:rFonts w:ascii="Times New Roman" w:hAnsi="Times New Roman" w:cs="Times New Roman"/>
      <w:sz w:val="27"/>
      <w:szCs w:val="27"/>
      <w:shd w:val="clear" w:color="auto" w:fill="FFFFFF"/>
    </w:rPr>
  </w:style>
  <w:style w:type="character" w:customStyle="1" w:styleId="10">
    <w:name w:val="Заголовок №1_"/>
    <w:basedOn w:val="a0"/>
    <w:link w:val="11"/>
    <w:uiPriority w:val="99"/>
    <w:locked/>
    <w:rsid w:val="00CC500F"/>
    <w:rPr>
      <w:rFonts w:ascii="Times New Roman" w:hAnsi="Times New Roman" w:cs="Times New Roman"/>
      <w:b/>
      <w:bCs/>
      <w:sz w:val="27"/>
      <w:szCs w:val="27"/>
      <w:shd w:val="clear" w:color="auto" w:fill="FFFFFF"/>
    </w:rPr>
  </w:style>
  <w:style w:type="paragraph" w:styleId="a5">
    <w:name w:val="Body Text"/>
    <w:basedOn w:val="a"/>
    <w:link w:val="1"/>
    <w:uiPriority w:val="99"/>
    <w:rsid w:val="00CC500F"/>
    <w:pPr>
      <w:shd w:val="clear" w:color="auto" w:fill="FFFFFF"/>
      <w:spacing w:after="180" w:line="326" w:lineRule="exact"/>
      <w:jc w:val="both"/>
    </w:pPr>
    <w:rPr>
      <w:rFonts w:ascii="Times New Roman" w:hAnsi="Times New Roman" w:cs="Times New Roman"/>
      <w:sz w:val="27"/>
      <w:szCs w:val="27"/>
    </w:rPr>
  </w:style>
  <w:style w:type="character" w:customStyle="1" w:styleId="a6">
    <w:name w:val="Основной текст Знак"/>
    <w:basedOn w:val="a0"/>
    <w:link w:val="a5"/>
    <w:uiPriority w:val="99"/>
    <w:semiHidden/>
    <w:rsid w:val="00CC500F"/>
  </w:style>
  <w:style w:type="paragraph" w:customStyle="1" w:styleId="11">
    <w:name w:val="Заголовок №1"/>
    <w:basedOn w:val="a"/>
    <w:link w:val="10"/>
    <w:uiPriority w:val="99"/>
    <w:rsid w:val="00CC500F"/>
    <w:pPr>
      <w:shd w:val="clear" w:color="auto" w:fill="FFFFFF"/>
      <w:spacing w:before="300" w:after="300" w:line="240" w:lineRule="atLeast"/>
      <w:outlineLvl w:val="0"/>
    </w:pPr>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2382</Words>
  <Characters>13584</Characters>
  <Application>Microsoft Office Word</Application>
  <DocSecurity>0</DocSecurity>
  <Lines>113</Lines>
  <Paragraphs>31</Paragraphs>
  <ScaleCrop>false</ScaleCrop>
  <Company>DNS</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2019-10-11T06:51:00Z</dcterms:created>
  <dcterms:modified xsi:type="dcterms:W3CDTF">2019-10-11T06:54:00Z</dcterms:modified>
</cp:coreProperties>
</file>