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DD11EA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ук\у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ук\у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EA" w:rsidRDefault="00DD11EA"/>
    <w:p w:rsidR="00DD11EA" w:rsidRDefault="00DD11EA"/>
    <w:p w:rsidR="00DD11EA" w:rsidRDefault="00DD11EA"/>
    <w:p w:rsidR="00DD11EA" w:rsidRDefault="00DD11EA"/>
    <w:p w:rsidR="00DD11EA" w:rsidRPr="00805990" w:rsidRDefault="00DD11EA" w:rsidP="00DD11EA">
      <w:pPr>
        <w:pStyle w:val="a5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lastRenderedPageBreak/>
        <w:t>(компьютера, принтера) на русском языке. Заполнение справки рукописным способом не допускается.</w:t>
      </w:r>
    </w:p>
    <w:p w:rsidR="00DD11EA" w:rsidRPr="00805990" w:rsidRDefault="00DD11EA" w:rsidP="00DD11EA">
      <w:pPr>
        <w:pStyle w:val="a5"/>
        <w:numPr>
          <w:ilvl w:val="0"/>
          <w:numId w:val="2"/>
        </w:numPr>
        <w:shd w:val="clear" w:color="auto" w:fill="auto"/>
        <w:tabs>
          <w:tab w:val="left" w:pos="505"/>
        </w:tabs>
        <w:spacing w:before="0"/>
        <w:ind w:lef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В таблице сведений об оценке уровня знаний, в графе</w:t>
      </w:r>
    </w:p>
    <w:p w:rsidR="00DD11EA" w:rsidRPr="00805990" w:rsidRDefault="00DD11EA" w:rsidP="00DD11EA">
      <w:pPr>
        <w:pStyle w:val="a5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DD11EA" w:rsidRPr="00805990" w:rsidRDefault="00DD11EA" w:rsidP="00DD11EA">
      <w:pPr>
        <w:pStyle w:val="a5"/>
        <w:numPr>
          <w:ilvl w:val="0"/>
          <w:numId w:val="2"/>
        </w:numPr>
        <w:shd w:val="clear" w:color="auto" w:fill="auto"/>
        <w:tabs>
          <w:tab w:val="left" w:pos="505"/>
        </w:tabs>
        <w:spacing w:before="0"/>
        <w:ind w:left="20" w:right="16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падеже.</w:t>
      </w:r>
    </w:p>
    <w:p w:rsidR="00DD11EA" w:rsidRPr="00805990" w:rsidRDefault="00DD11EA" w:rsidP="00DD11EA">
      <w:pPr>
        <w:pStyle w:val="a5"/>
        <w:numPr>
          <w:ilvl w:val="0"/>
          <w:numId w:val="2"/>
        </w:numPr>
        <w:shd w:val="clear" w:color="auto" w:fill="auto"/>
        <w:tabs>
          <w:tab w:val="left" w:pos="514"/>
        </w:tabs>
        <w:spacing w:before="0"/>
        <w:ind w:left="20" w:righ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Заполненная Справка заверяется печатью Учреждения. Печать проставляется на отведенном для нее месте. Оттиск печати должен быть ясным, четким и легко читаемым.</w:t>
      </w:r>
    </w:p>
    <w:p w:rsidR="00DD11EA" w:rsidRPr="00805990" w:rsidRDefault="00DD11EA" w:rsidP="00DD11EA">
      <w:pPr>
        <w:pStyle w:val="a5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300"/>
        <w:ind w:left="20" w:righ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DD11EA" w:rsidRPr="00805990" w:rsidRDefault="00DD11EA" w:rsidP="00DD11EA">
      <w:pPr>
        <w:pStyle w:val="10"/>
        <w:keepNext/>
        <w:keepLines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bookmarkStart w:id="0" w:name="bookmark3"/>
      <w:r w:rsidRPr="00805990">
        <w:rPr>
          <w:sz w:val="24"/>
          <w:szCs w:val="24"/>
        </w:rPr>
        <w:t>IV. Порядок учета выданных справок</w:t>
      </w:r>
      <w:bookmarkEnd w:id="0"/>
    </w:p>
    <w:p w:rsidR="00DD11EA" w:rsidRPr="00805990" w:rsidRDefault="00DD11EA" w:rsidP="00DD11EA">
      <w:pPr>
        <w:pStyle w:val="a5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left="20" w:righ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Для регистрации выдаваемых Справок ведется книга регистрации, в которую заносятся следующие данные:</w:t>
      </w:r>
    </w:p>
    <w:p w:rsidR="00DD11EA" w:rsidRPr="00805990" w:rsidRDefault="00DD11EA" w:rsidP="00DD11EA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порядковый (он же - регистрационный) номер;</w:t>
      </w:r>
    </w:p>
    <w:p w:rsidR="00DD11EA" w:rsidRPr="00805990" w:rsidRDefault="00DD11EA" w:rsidP="00DD11EA">
      <w:pPr>
        <w:pStyle w:val="a5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фамилия, имя и отчество лица, получившего Справку;</w:t>
      </w:r>
    </w:p>
    <w:p w:rsidR="00DD11EA" w:rsidRPr="00805990" w:rsidRDefault="00DD11EA" w:rsidP="00DD11EA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дата выдачи Справки;</w:t>
      </w:r>
    </w:p>
    <w:p w:rsidR="00DD11EA" w:rsidRPr="00805990" w:rsidRDefault="00DD11EA" w:rsidP="00DD11EA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наименование общеобразовательной программы;</w:t>
      </w:r>
    </w:p>
    <w:p w:rsidR="00DD11EA" w:rsidRPr="00805990" w:rsidRDefault="00DD11EA" w:rsidP="00DD11EA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номер приказа об отчислении учащегося;</w:t>
      </w:r>
    </w:p>
    <w:p w:rsidR="00DD11EA" w:rsidRPr="00805990" w:rsidRDefault="00DD11EA" w:rsidP="00DD11EA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подпись лица, получившего Справку.</w:t>
      </w:r>
    </w:p>
    <w:p w:rsidR="00DD11EA" w:rsidRPr="00805990" w:rsidRDefault="00DD11EA" w:rsidP="00DD11EA">
      <w:pPr>
        <w:pStyle w:val="a5"/>
        <w:numPr>
          <w:ilvl w:val="0"/>
          <w:numId w:val="3"/>
        </w:numPr>
        <w:shd w:val="clear" w:color="auto" w:fill="auto"/>
        <w:tabs>
          <w:tab w:val="left" w:pos="687"/>
        </w:tabs>
        <w:spacing w:before="0"/>
        <w:ind w:left="20" w:righ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DD11EA" w:rsidRPr="00805990" w:rsidRDefault="00DD11EA" w:rsidP="00DD11EA">
      <w:pPr>
        <w:pStyle w:val="a5"/>
        <w:shd w:val="clear" w:color="auto" w:fill="auto"/>
        <w:spacing w:before="0" w:after="5773"/>
        <w:ind w:left="20" w:right="20" w:firstLine="0"/>
        <w:jc w:val="both"/>
        <w:rPr>
          <w:sz w:val="24"/>
          <w:szCs w:val="24"/>
        </w:rPr>
      </w:pPr>
      <w:r w:rsidRPr="00805990">
        <w:rPr>
          <w:sz w:val="24"/>
          <w:szCs w:val="24"/>
        </w:rPr>
        <w:t>4.3</w:t>
      </w:r>
      <w:proofErr w:type="gramStart"/>
      <w:r w:rsidRPr="00805990">
        <w:rPr>
          <w:sz w:val="24"/>
          <w:szCs w:val="24"/>
        </w:rPr>
        <w:t xml:space="preserve"> П</w:t>
      </w:r>
      <w:proofErr w:type="gramEnd"/>
      <w:r w:rsidRPr="00805990">
        <w:rPr>
          <w:sz w:val="24"/>
          <w:szCs w:val="24"/>
        </w:rPr>
        <w:t>осле принятия новой редакции Положения предыдущая редакция утрачивает силу.</w:t>
      </w:r>
    </w:p>
    <w:p w:rsidR="00DD11EA" w:rsidRDefault="00DD11EA"/>
    <w:sectPr w:rsidR="00DD11EA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D11EA"/>
    <w:rsid w:val="00140E9C"/>
    <w:rsid w:val="00B85117"/>
    <w:rsid w:val="00DD11EA"/>
    <w:rsid w:val="00F6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E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DD11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DD11E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D11EA"/>
    <w:pPr>
      <w:shd w:val="clear" w:color="auto" w:fill="FFFFFF"/>
      <w:spacing w:after="720" w:line="240" w:lineRule="atLeast"/>
      <w:ind w:hanging="34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11"/>
    <w:uiPriority w:val="99"/>
    <w:rsid w:val="00DD11EA"/>
    <w:pPr>
      <w:shd w:val="clear" w:color="auto" w:fill="FFFFFF"/>
      <w:spacing w:before="720" w:after="0" w:line="322" w:lineRule="exact"/>
      <w:ind w:hanging="34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DNS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2019-10-11T08:24:00Z</dcterms:created>
  <dcterms:modified xsi:type="dcterms:W3CDTF">2019-10-11T08:26:00Z</dcterms:modified>
</cp:coreProperties>
</file>