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2F521A">
      <w:r>
        <w:rPr>
          <w:noProof/>
          <w:lang w:eastAsia="ru-RU"/>
        </w:rPr>
        <w:drawing>
          <wp:inline distT="0" distB="0" distL="0" distR="0">
            <wp:extent cx="6817995" cy="9379199"/>
            <wp:effectExtent l="19050" t="0" r="1905" b="0"/>
            <wp:docPr id="2" name="Рисунок 1" descr="C:\Users\12\Pictures\2019-10-17 п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7 п\п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5" cy="937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429" w:rsidRDefault="00B04429"/>
    <w:p w:rsidR="00B04429" w:rsidRPr="00E43DB2" w:rsidRDefault="00B04429" w:rsidP="00B04429">
      <w:pPr>
        <w:pStyle w:val="50"/>
        <w:numPr>
          <w:ilvl w:val="1"/>
          <w:numId w:val="14"/>
        </w:numPr>
        <w:shd w:val="clear" w:color="auto" w:fill="auto"/>
        <w:tabs>
          <w:tab w:val="left" w:pos="1277"/>
        </w:tabs>
        <w:spacing w:line="240" w:lineRule="auto"/>
        <w:ind w:right="20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B04429" w:rsidRPr="00E43DB2" w:rsidRDefault="00B04429" w:rsidP="00B04429">
      <w:pPr>
        <w:pStyle w:val="50"/>
        <w:numPr>
          <w:ilvl w:val="1"/>
          <w:numId w:val="14"/>
        </w:numPr>
        <w:shd w:val="clear" w:color="auto" w:fill="auto"/>
        <w:tabs>
          <w:tab w:val="left" w:pos="1214"/>
        </w:tabs>
        <w:spacing w:line="240" w:lineRule="auto"/>
        <w:rPr>
          <w:sz w:val="24"/>
          <w:szCs w:val="24"/>
        </w:rPr>
      </w:pPr>
      <w:r w:rsidRPr="00E43DB2">
        <w:rPr>
          <w:sz w:val="24"/>
          <w:szCs w:val="24"/>
        </w:rPr>
        <w:t>Сочетать оценку учителя с самооценкой школьником своих достижений.</w:t>
      </w:r>
    </w:p>
    <w:p w:rsidR="00B04429" w:rsidRPr="00E43DB2" w:rsidRDefault="00B04429" w:rsidP="00B04429">
      <w:pPr>
        <w:pStyle w:val="50"/>
        <w:numPr>
          <w:ilvl w:val="1"/>
          <w:numId w:val="14"/>
        </w:numPr>
        <w:shd w:val="clear" w:color="auto" w:fill="auto"/>
        <w:tabs>
          <w:tab w:val="left" w:pos="1315"/>
        </w:tabs>
        <w:spacing w:line="240" w:lineRule="auto"/>
        <w:ind w:right="20"/>
        <w:rPr>
          <w:sz w:val="24"/>
          <w:szCs w:val="24"/>
        </w:rPr>
      </w:pPr>
      <w:r w:rsidRPr="00E43DB2">
        <w:rPr>
          <w:sz w:val="24"/>
          <w:szCs w:val="24"/>
        </w:rPr>
        <w:t>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</w:t>
      </w:r>
    </w:p>
    <w:p w:rsidR="00B04429" w:rsidRPr="00E43DB2" w:rsidRDefault="00B04429" w:rsidP="00B04429">
      <w:pPr>
        <w:pStyle w:val="50"/>
        <w:numPr>
          <w:ilvl w:val="1"/>
          <w:numId w:val="14"/>
        </w:numPr>
        <w:shd w:val="clear" w:color="auto" w:fill="auto"/>
        <w:tabs>
          <w:tab w:val="left" w:pos="1214"/>
        </w:tabs>
        <w:spacing w:line="240" w:lineRule="auto"/>
        <w:rPr>
          <w:sz w:val="24"/>
          <w:szCs w:val="24"/>
        </w:rPr>
      </w:pPr>
      <w:r w:rsidRPr="00E43DB2">
        <w:rPr>
          <w:sz w:val="24"/>
          <w:szCs w:val="24"/>
        </w:rPr>
        <w:t>Создавать обстановку доверия, уверенности в успехе.</w:t>
      </w:r>
    </w:p>
    <w:p w:rsidR="00B04429" w:rsidRPr="00E43DB2" w:rsidRDefault="00B04429" w:rsidP="00B04429">
      <w:pPr>
        <w:pStyle w:val="50"/>
        <w:numPr>
          <w:ilvl w:val="1"/>
          <w:numId w:val="14"/>
        </w:numPr>
        <w:shd w:val="clear" w:color="auto" w:fill="auto"/>
        <w:tabs>
          <w:tab w:val="left" w:pos="1234"/>
        </w:tabs>
        <w:spacing w:line="240" w:lineRule="auto"/>
        <w:ind w:right="20"/>
        <w:rPr>
          <w:sz w:val="24"/>
          <w:szCs w:val="24"/>
        </w:rPr>
      </w:pPr>
      <w:r w:rsidRPr="00E43DB2">
        <w:rPr>
          <w:sz w:val="24"/>
          <w:szCs w:val="24"/>
        </w:rPr>
        <w:t>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может).</w:t>
      </w:r>
    </w:p>
    <w:p w:rsidR="00B04429" w:rsidRPr="00E43DB2" w:rsidRDefault="00B04429" w:rsidP="00B04429">
      <w:pPr>
        <w:pStyle w:val="50"/>
        <w:numPr>
          <w:ilvl w:val="1"/>
          <w:numId w:val="14"/>
        </w:numPr>
        <w:shd w:val="clear" w:color="auto" w:fill="auto"/>
        <w:tabs>
          <w:tab w:val="left" w:pos="1277"/>
        </w:tabs>
        <w:spacing w:line="240" w:lineRule="auto"/>
        <w:ind w:right="20"/>
        <w:rPr>
          <w:sz w:val="24"/>
          <w:szCs w:val="24"/>
        </w:rPr>
      </w:pPr>
      <w:r w:rsidRPr="00E43DB2">
        <w:rPr>
          <w:sz w:val="24"/>
          <w:szCs w:val="24"/>
        </w:rPr>
        <w:t>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B04429" w:rsidRPr="00E43DB2" w:rsidRDefault="00B04429" w:rsidP="00B04429">
      <w:pPr>
        <w:pStyle w:val="50"/>
        <w:numPr>
          <w:ilvl w:val="1"/>
          <w:numId w:val="14"/>
        </w:numPr>
        <w:shd w:val="clear" w:color="auto" w:fill="auto"/>
        <w:tabs>
          <w:tab w:val="left" w:pos="1272"/>
        </w:tabs>
        <w:spacing w:line="240" w:lineRule="auto"/>
        <w:ind w:right="20"/>
        <w:rPr>
          <w:sz w:val="24"/>
          <w:szCs w:val="24"/>
        </w:rPr>
      </w:pPr>
      <w:r w:rsidRPr="00E43DB2">
        <w:rPr>
          <w:sz w:val="24"/>
          <w:szCs w:val="24"/>
        </w:rPr>
        <w:t>Использовать различные формы педагогических оценок - развернутые описательные виды оценки (устная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этого их мотивированной функции.</w:t>
      </w:r>
    </w:p>
    <w:p w:rsidR="00B04429" w:rsidRPr="00E43DB2" w:rsidRDefault="00B04429" w:rsidP="00B04429">
      <w:pPr>
        <w:pStyle w:val="50"/>
        <w:numPr>
          <w:ilvl w:val="1"/>
          <w:numId w:val="14"/>
        </w:numPr>
        <w:shd w:val="clear" w:color="auto" w:fill="auto"/>
        <w:tabs>
          <w:tab w:val="left" w:pos="1330"/>
        </w:tabs>
        <w:spacing w:after="300" w:line="240" w:lineRule="auto"/>
        <w:ind w:right="20"/>
        <w:rPr>
          <w:sz w:val="24"/>
          <w:szCs w:val="24"/>
        </w:rPr>
      </w:pPr>
      <w:r w:rsidRPr="00E43DB2">
        <w:rPr>
          <w:sz w:val="24"/>
          <w:szCs w:val="24"/>
        </w:rPr>
        <w:t>Использовать различные варианты взаимоконтроля: ученики вместе проверяют сначала работу одного ребенка, затем второго, или обмениваются для проверки работами, или один ученик проверяет обе работы.</w:t>
      </w:r>
    </w:p>
    <w:p w:rsidR="00B04429" w:rsidRPr="00E43DB2" w:rsidRDefault="00B04429" w:rsidP="00B04429">
      <w:pPr>
        <w:pStyle w:val="1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0" w:name="bookmark0"/>
      <w:r w:rsidRPr="00E43DB2">
        <w:rPr>
          <w:sz w:val="24"/>
          <w:szCs w:val="24"/>
        </w:rPr>
        <w:t>3. Отчётность по текущему контролю</w:t>
      </w:r>
      <w:bookmarkEnd w:id="0"/>
    </w:p>
    <w:p w:rsidR="00B04429" w:rsidRPr="00E43DB2" w:rsidRDefault="00B04429" w:rsidP="00B04429">
      <w:pPr>
        <w:pStyle w:val="50"/>
        <w:numPr>
          <w:ilvl w:val="0"/>
          <w:numId w:val="2"/>
        </w:numPr>
        <w:shd w:val="clear" w:color="auto" w:fill="auto"/>
        <w:tabs>
          <w:tab w:val="left" w:pos="1157"/>
        </w:tabs>
        <w:spacing w:line="240" w:lineRule="auto"/>
        <w:ind w:right="20"/>
        <w:rPr>
          <w:sz w:val="24"/>
          <w:szCs w:val="24"/>
        </w:rPr>
      </w:pPr>
      <w:r w:rsidRPr="00E43DB2">
        <w:rPr>
          <w:sz w:val="24"/>
          <w:szCs w:val="24"/>
        </w:rPr>
        <w:t>Отметки по результатам текущего контроля выставляются учителем в классный журнал.</w:t>
      </w:r>
    </w:p>
    <w:p w:rsidR="00B04429" w:rsidRPr="00E43DB2" w:rsidRDefault="00B04429" w:rsidP="00B04429">
      <w:pPr>
        <w:pStyle w:val="50"/>
        <w:numPr>
          <w:ilvl w:val="0"/>
          <w:numId w:val="2"/>
        </w:numPr>
        <w:shd w:val="clear" w:color="auto" w:fill="auto"/>
        <w:tabs>
          <w:tab w:val="left" w:pos="1142"/>
        </w:tabs>
        <w:spacing w:line="240" w:lineRule="auto"/>
        <w:ind w:right="20"/>
        <w:rPr>
          <w:sz w:val="24"/>
          <w:szCs w:val="24"/>
        </w:rPr>
      </w:pPr>
      <w:r w:rsidRPr="00E43DB2">
        <w:rPr>
          <w:sz w:val="24"/>
          <w:szCs w:val="24"/>
        </w:rPr>
        <w:t>Для информирования родителей (законных представителей) отметки по результатам текущего контроля дублируются учителем в ученическом дневнике</w:t>
      </w:r>
      <w:r>
        <w:rPr>
          <w:sz w:val="24"/>
          <w:szCs w:val="24"/>
        </w:rPr>
        <w:t>,</w:t>
      </w:r>
      <w:r w:rsidRPr="00E43DB2">
        <w:rPr>
          <w:sz w:val="24"/>
          <w:szCs w:val="24"/>
        </w:rPr>
        <w:t xml:space="preserve"> в случае необходимости сообщаются дополнительно по телефону.</w:t>
      </w:r>
    </w:p>
    <w:p w:rsidR="00B04429" w:rsidRPr="00E43DB2" w:rsidRDefault="00B04429" w:rsidP="00B04429">
      <w:pPr>
        <w:pStyle w:val="50"/>
        <w:numPr>
          <w:ilvl w:val="0"/>
          <w:numId w:val="2"/>
        </w:numPr>
        <w:shd w:val="clear" w:color="auto" w:fill="auto"/>
        <w:tabs>
          <w:tab w:val="left" w:pos="1286"/>
        </w:tabs>
        <w:spacing w:line="240" w:lineRule="auto"/>
        <w:ind w:right="20"/>
        <w:rPr>
          <w:sz w:val="24"/>
          <w:szCs w:val="24"/>
        </w:rPr>
      </w:pPr>
      <w:r w:rsidRPr="00E43DB2">
        <w:rPr>
          <w:sz w:val="24"/>
          <w:szCs w:val="24"/>
        </w:rPr>
        <w:t>Отметки по результатам текущего контроля выставляются в классном журнале по окончании каждой учебной четверти.</w:t>
      </w:r>
    </w:p>
    <w:p w:rsidR="00B04429" w:rsidRPr="00E43DB2" w:rsidRDefault="00B04429" w:rsidP="00B04429">
      <w:pPr>
        <w:pStyle w:val="50"/>
        <w:numPr>
          <w:ilvl w:val="0"/>
          <w:numId w:val="2"/>
        </w:numPr>
        <w:shd w:val="clear" w:color="auto" w:fill="auto"/>
        <w:tabs>
          <w:tab w:val="left" w:pos="1186"/>
        </w:tabs>
        <w:spacing w:line="240" w:lineRule="auto"/>
        <w:ind w:right="20"/>
        <w:rPr>
          <w:sz w:val="24"/>
          <w:szCs w:val="24"/>
        </w:rPr>
      </w:pPr>
      <w:r w:rsidRPr="00E43DB2">
        <w:rPr>
          <w:sz w:val="24"/>
          <w:szCs w:val="24"/>
        </w:rPr>
        <w:t>В конце учебного года выставляются годовые отметки, отметки за промежуточную аттестацию, итоговые отметки, которые заносятся в сводную ведомость результатов обучения в классном журнале.</w:t>
      </w:r>
    </w:p>
    <w:p w:rsidR="00B04429" w:rsidRPr="00E43DB2" w:rsidRDefault="00B04429" w:rsidP="00B04429">
      <w:pPr>
        <w:pStyle w:val="50"/>
        <w:numPr>
          <w:ilvl w:val="0"/>
          <w:numId w:val="2"/>
        </w:numPr>
        <w:shd w:val="clear" w:color="auto" w:fill="auto"/>
        <w:tabs>
          <w:tab w:val="left" w:pos="1109"/>
        </w:tabs>
        <w:spacing w:line="240" w:lineRule="auto"/>
        <w:ind w:right="20"/>
        <w:rPr>
          <w:sz w:val="24"/>
          <w:szCs w:val="24"/>
        </w:rPr>
      </w:pPr>
      <w:r w:rsidRPr="00E43DB2">
        <w:rPr>
          <w:sz w:val="24"/>
          <w:szCs w:val="24"/>
        </w:rPr>
        <w:t>В случае не усвоения учащимся программного материала по предмету - информировать родителей (з</w:t>
      </w:r>
      <w:r>
        <w:rPr>
          <w:sz w:val="24"/>
          <w:szCs w:val="24"/>
        </w:rPr>
        <w:t>аконных представителей) под под</w:t>
      </w:r>
      <w:r w:rsidRPr="00E43DB2">
        <w:rPr>
          <w:sz w:val="24"/>
          <w:szCs w:val="24"/>
        </w:rPr>
        <w:t>пись.</w:t>
      </w:r>
    </w:p>
    <w:p w:rsidR="00B04429" w:rsidRPr="00E43DB2" w:rsidRDefault="00B04429" w:rsidP="00B04429">
      <w:pPr>
        <w:pStyle w:val="50"/>
        <w:numPr>
          <w:ilvl w:val="0"/>
          <w:numId w:val="2"/>
        </w:numPr>
        <w:shd w:val="clear" w:color="auto" w:fill="auto"/>
        <w:tabs>
          <w:tab w:val="left" w:pos="1243"/>
        </w:tabs>
        <w:spacing w:line="240" w:lineRule="auto"/>
        <w:ind w:right="20"/>
        <w:rPr>
          <w:sz w:val="24"/>
          <w:szCs w:val="24"/>
        </w:rPr>
      </w:pPr>
      <w:r w:rsidRPr="00E43DB2">
        <w:rPr>
          <w:sz w:val="24"/>
          <w:szCs w:val="24"/>
        </w:rPr>
        <w:t>Правильность ведения текущего контроля успеваемости учащихся отслеживает заместитель директора по учебной работе.</w:t>
      </w:r>
    </w:p>
    <w:p w:rsidR="00B04429" w:rsidRDefault="00B04429" w:rsidP="00B04429">
      <w:pPr>
        <w:pStyle w:val="a5"/>
        <w:shd w:val="clear" w:color="auto" w:fill="auto"/>
        <w:spacing w:after="203" w:line="240" w:lineRule="auto"/>
        <w:ind w:left="9260"/>
        <w:jc w:val="both"/>
        <w:rPr>
          <w:sz w:val="24"/>
          <w:szCs w:val="24"/>
        </w:rPr>
      </w:pPr>
    </w:p>
    <w:p w:rsidR="00B04429" w:rsidRDefault="00B04429" w:rsidP="00B04429">
      <w:pPr>
        <w:pStyle w:val="a5"/>
        <w:shd w:val="clear" w:color="auto" w:fill="auto"/>
        <w:spacing w:after="203" w:line="240" w:lineRule="auto"/>
        <w:ind w:left="9260"/>
        <w:jc w:val="both"/>
        <w:rPr>
          <w:sz w:val="24"/>
          <w:szCs w:val="24"/>
        </w:rPr>
      </w:pPr>
    </w:p>
    <w:p w:rsidR="00B04429" w:rsidRDefault="00B04429" w:rsidP="00B04429">
      <w:pPr>
        <w:pStyle w:val="a5"/>
        <w:shd w:val="clear" w:color="auto" w:fill="auto"/>
        <w:spacing w:after="203" w:line="240" w:lineRule="auto"/>
        <w:ind w:left="9260"/>
        <w:jc w:val="both"/>
        <w:rPr>
          <w:sz w:val="24"/>
          <w:szCs w:val="24"/>
        </w:rPr>
      </w:pPr>
    </w:p>
    <w:p w:rsidR="00B04429" w:rsidRDefault="00B04429" w:rsidP="00B04429">
      <w:pPr>
        <w:pStyle w:val="a5"/>
        <w:shd w:val="clear" w:color="auto" w:fill="auto"/>
        <w:spacing w:after="203" w:line="240" w:lineRule="auto"/>
        <w:ind w:left="9260"/>
        <w:jc w:val="both"/>
        <w:rPr>
          <w:sz w:val="24"/>
          <w:szCs w:val="24"/>
        </w:rPr>
      </w:pPr>
    </w:p>
    <w:p w:rsidR="00B04429" w:rsidRDefault="00B04429" w:rsidP="00B04429">
      <w:pPr>
        <w:pStyle w:val="a5"/>
        <w:shd w:val="clear" w:color="auto" w:fill="auto"/>
        <w:spacing w:after="203" w:line="240" w:lineRule="auto"/>
        <w:ind w:left="9260"/>
        <w:jc w:val="both"/>
        <w:rPr>
          <w:sz w:val="24"/>
          <w:szCs w:val="24"/>
        </w:rPr>
      </w:pPr>
    </w:p>
    <w:p w:rsidR="00B04429" w:rsidRDefault="00B04429" w:rsidP="00B04429">
      <w:pPr>
        <w:pStyle w:val="a5"/>
        <w:shd w:val="clear" w:color="auto" w:fill="auto"/>
        <w:spacing w:after="203" w:line="240" w:lineRule="auto"/>
        <w:ind w:left="9260"/>
        <w:jc w:val="both"/>
        <w:rPr>
          <w:sz w:val="24"/>
          <w:szCs w:val="24"/>
        </w:rPr>
      </w:pPr>
    </w:p>
    <w:p w:rsidR="00B04429" w:rsidRDefault="00B04429" w:rsidP="00B04429">
      <w:pPr>
        <w:pStyle w:val="a5"/>
        <w:shd w:val="clear" w:color="auto" w:fill="auto"/>
        <w:spacing w:after="203" w:line="240" w:lineRule="auto"/>
        <w:ind w:left="9260"/>
        <w:jc w:val="both"/>
        <w:rPr>
          <w:sz w:val="24"/>
          <w:szCs w:val="24"/>
        </w:rPr>
      </w:pPr>
    </w:p>
    <w:p w:rsidR="00B04429" w:rsidRDefault="00B04429" w:rsidP="00B04429">
      <w:pPr>
        <w:pStyle w:val="a5"/>
        <w:shd w:val="clear" w:color="auto" w:fill="auto"/>
        <w:spacing w:after="203" w:line="240" w:lineRule="auto"/>
        <w:ind w:left="9260"/>
        <w:jc w:val="both"/>
        <w:rPr>
          <w:sz w:val="24"/>
          <w:szCs w:val="24"/>
        </w:rPr>
      </w:pPr>
    </w:p>
    <w:p w:rsidR="00B04429" w:rsidRDefault="00B04429" w:rsidP="00B04429">
      <w:pPr>
        <w:pStyle w:val="a5"/>
        <w:shd w:val="clear" w:color="auto" w:fill="auto"/>
        <w:spacing w:after="203" w:line="240" w:lineRule="auto"/>
        <w:ind w:left="9260"/>
        <w:jc w:val="both"/>
        <w:rPr>
          <w:sz w:val="24"/>
          <w:szCs w:val="24"/>
        </w:rPr>
      </w:pPr>
    </w:p>
    <w:p w:rsidR="00B04429" w:rsidRDefault="00B04429" w:rsidP="00B04429">
      <w:pPr>
        <w:pStyle w:val="a5"/>
        <w:shd w:val="clear" w:color="auto" w:fill="auto"/>
        <w:spacing w:after="203" w:line="240" w:lineRule="auto"/>
        <w:ind w:left="9260"/>
        <w:jc w:val="both"/>
        <w:rPr>
          <w:sz w:val="24"/>
          <w:szCs w:val="24"/>
        </w:rPr>
      </w:pPr>
    </w:p>
    <w:p w:rsidR="00B04429" w:rsidRDefault="00B04429" w:rsidP="00B04429">
      <w:pPr>
        <w:pStyle w:val="a5"/>
        <w:shd w:val="clear" w:color="auto" w:fill="auto"/>
        <w:spacing w:after="203" w:line="240" w:lineRule="auto"/>
        <w:ind w:left="9260"/>
        <w:jc w:val="both"/>
        <w:rPr>
          <w:sz w:val="24"/>
          <w:szCs w:val="24"/>
        </w:rPr>
      </w:pPr>
    </w:p>
    <w:p w:rsidR="00B04429" w:rsidRPr="00E43DB2" w:rsidRDefault="00B04429" w:rsidP="00B04429">
      <w:pPr>
        <w:pStyle w:val="a5"/>
        <w:shd w:val="clear" w:color="auto" w:fill="auto"/>
        <w:spacing w:after="203" w:line="240" w:lineRule="auto"/>
        <w:ind w:left="92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Приложение 1</w:t>
      </w:r>
    </w:p>
    <w:p w:rsidR="00B04429" w:rsidRPr="00E43DB2" w:rsidRDefault="00B04429" w:rsidP="00B04429">
      <w:pPr>
        <w:pStyle w:val="a5"/>
        <w:shd w:val="clear" w:color="auto" w:fill="auto"/>
        <w:spacing w:after="240" w:line="240" w:lineRule="auto"/>
        <w:ind w:right="20" w:firstLine="54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работу: Оценка</w:t>
      </w:r>
      <w:r w:rsidRPr="00E43DB2">
        <w:rPr>
          <w:rStyle w:val="a6"/>
          <w:sz w:val="24"/>
          <w:szCs w:val="24"/>
        </w:rPr>
        <w:t xml:space="preserve"> «удовлетворительно»</w:t>
      </w:r>
      <w:r w:rsidRPr="00E43DB2">
        <w:rPr>
          <w:sz w:val="24"/>
          <w:szCs w:val="24"/>
        </w:rPr>
        <w:t xml:space="preserve"> отметка «3»- выполнено от 30 % до 50 % заданий. Оценка</w:t>
      </w:r>
      <w:r w:rsidRPr="00E43DB2">
        <w:rPr>
          <w:rStyle w:val="a6"/>
          <w:sz w:val="24"/>
          <w:szCs w:val="24"/>
        </w:rPr>
        <w:t xml:space="preserve"> «хорошо»</w:t>
      </w:r>
      <w:r w:rsidRPr="00E43DB2">
        <w:rPr>
          <w:sz w:val="24"/>
          <w:szCs w:val="24"/>
        </w:rPr>
        <w:t xml:space="preserve"> отметка «4»- выполнено от 51 % до 65 % заданий. Оценка</w:t>
      </w:r>
      <w:r w:rsidRPr="00E43DB2">
        <w:rPr>
          <w:rStyle w:val="a6"/>
          <w:sz w:val="24"/>
          <w:szCs w:val="24"/>
        </w:rPr>
        <w:t xml:space="preserve"> «отлично»</w:t>
      </w:r>
      <w:r w:rsidRPr="00E43DB2">
        <w:rPr>
          <w:sz w:val="24"/>
          <w:szCs w:val="24"/>
        </w:rPr>
        <w:t xml:space="preserve"> отметка «5»- выполнено свыше 65 % заданий.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right="540"/>
        <w:jc w:val="both"/>
        <w:rPr>
          <w:sz w:val="24"/>
          <w:szCs w:val="24"/>
        </w:rPr>
      </w:pPr>
      <w:bookmarkStart w:id="1" w:name="bookmark1"/>
      <w:r w:rsidRPr="00E43DB2">
        <w:rPr>
          <w:sz w:val="24"/>
          <w:szCs w:val="24"/>
        </w:rPr>
        <w:t xml:space="preserve">Начальное общее образование РУССКИЙ ЯЗЫК </w:t>
      </w:r>
      <w:r w:rsidRPr="00E43DB2">
        <w:rPr>
          <w:rStyle w:val="22"/>
          <w:sz w:val="24"/>
          <w:szCs w:val="24"/>
        </w:rPr>
        <w:t>Диктант</w:t>
      </w:r>
      <w:bookmarkEnd w:id="1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1120" w:right="190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Объём диктанта соответствует количеству слов по чтению. </w:t>
      </w:r>
      <w:r w:rsidRPr="00E43DB2">
        <w:rPr>
          <w:rStyle w:val="a7"/>
          <w:sz w:val="24"/>
          <w:szCs w:val="24"/>
        </w:rPr>
        <w:t>Ошибкой в диктанте следует считать:</w:t>
      </w:r>
    </w:p>
    <w:p w:rsidR="00B04429" w:rsidRPr="00E43DB2" w:rsidRDefault="00B04429" w:rsidP="00B04429">
      <w:pPr>
        <w:pStyle w:val="a5"/>
        <w:numPr>
          <w:ilvl w:val="0"/>
          <w:numId w:val="3"/>
        </w:numPr>
        <w:shd w:val="clear" w:color="auto" w:fill="auto"/>
        <w:tabs>
          <w:tab w:val="left" w:pos="1259"/>
        </w:tabs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нарушение правил орфографии при написании слов;</w:t>
      </w:r>
    </w:p>
    <w:p w:rsidR="00B04429" w:rsidRPr="00E43DB2" w:rsidRDefault="00B04429" w:rsidP="00B04429">
      <w:pPr>
        <w:pStyle w:val="a5"/>
        <w:numPr>
          <w:ilvl w:val="0"/>
          <w:numId w:val="3"/>
        </w:numPr>
        <w:shd w:val="clear" w:color="auto" w:fill="auto"/>
        <w:tabs>
          <w:tab w:val="left" w:pos="1259"/>
        </w:tabs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отсутствие знаков препинания в пределах программы данного класса;</w:t>
      </w:r>
    </w:p>
    <w:p w:rsidR="00B04429" w:rsidRPr="00E43DB2" w:rsidRDefault="00B04429" w:rsidP="00B04429">
      <w:pPr>
        <w:pStyle w:val="a5"/>
        <w:numPr>
          <w:ilvl w:val="0"/>
          <w:numId w:val="3"/>
        </w:numPr>
        <w:shd w:val="clear" w:color="auto" w:fill="auto"/>
        <w:tabs>
          <w:tab w:val="left" w:pos="1370"/>
        </w:tabs>
        <w:spacing w:after="0" w:line="240" w:lineRule="auto"/>
        <w:ind w:left="54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неправильное написание слов, которые не проверяются (словарные слова даны в программе каждого класса);</w:t>
      </w:r>
    </w:p>
    <w:p w:rsidR="00B04429" w:rsidRPr="00E43DB2" w:rsidRDefault="00B04429" w:rsidP="00B04429">
      <w:pPr>
        <w:pStyle w:val="a5"/>
        <w:numPr>
          <w:ilvl w:val="0"/>
          <w:numId w:val="3"/>
        </w:numPr>
        <w:shd w:val="clear" w:color="auto" w:fill="auto"/>
        <w:tabs>
          <w:tab w:val="left" w:pos="1318"/>
        </w:tabs>
        <w:spacing w:after="0" w:line="240" w:lineRule="auto"/>
        <w:ind w:left="54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ошибки на те правила орфографии и пунктуации, которые ни в данном классе, ни в предшествующих классах не изучались, если учитель оговорил их и выписал их на доску.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1120"/>
        <w:jc w:val="both"/>
        <w:rPr>
          <w:sz w:val="24"/>
          <w:szCs w:val="24"/>
        </w:rPr>
      </w:pPr>
      <w:bookmarkStart w:id="2" w:name="bookmark2"/>
      <w:r w:rsidRPr="00E43DB2">
        <w:rPr>
          <w:sz w:val="24"/>
          <w:szCs w:val="24"/>
        </w:rPr>
        <w:t>Ошибкой в диктанте не считаются:</w:t>
      </w:r>
      <w:bookmarkEnd w:id="2"/>
    </w:p>
    <w:p w:rsidR="00B04429" w:rsidRPr="00E43DB2" w:rsidRDefault="00B04429" w:rsidP="00B04429">
      <w:pPr>
        <w:pStyle w:val="a5"/>
        <w:numPr>
          <w:ilvl w:val="0"/>
          <w:numId w:val="3"/>
        </w:numPr>
        <w:shd w:val="clear" w:color="auto" w:fill="auto"/>
        <w:tabs>
          <w:tab w:val="left" w:pos="1375"/>
        </w:tabs>
        <w:spacing w:after="0" w:line="240" w:lineRule="auto"/>
        <w:ind w:left="54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единичный пропуск точки в конце предложения, если первое слово следующего предложения написано с большой буквы;</w:t>
      </w:r>
    </w:p>
    <w:p w:rsidR="00B04429" w:rsidRPr="00E43DB2" w:rsidRDefault="00B04429" w:rsidP="00B04429">
      <w:pPr>
        <w:pStyle w:val="a5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240" w:lineRule="auto"/>
        <w:ind w:left="11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логопедические ошибки, характерные для данного ребёнка. </w:t>
      </w:r>
      <w:r w:rsidRPr="00E43DB2">
        <w:rPr>
          <w:rStyle w:val="a7"/>
          <w:sz w:val="24"/>
          <w:szCs w:val="24"/>
        </w:rPr>
        <w:t>За одну ошибку в диктанте считаются:</w:t>
      </w:r>
    </w:p>
    <w:p w:rsidR="00B04429" w:rsidRPr="00E43DB2" w:rsidRDefault="00B04429" w:rsidP="00B04429">
      <w:pPr>
        <w:pStyle w:val="a5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два исправления;</w:t>
      </w:r>
    </w:p>
    <w:p w:rsidR="00B04429" w:rsidRPr="00E43DB2" w:rsidRDefault="00B04429" w:rsidP="00B04429">
      <w:pPr>
        <w:pStyle w:val="a5"/>
        <w:numPr>
          <w:ilvl w:val="0"/>
          <w:numId w:val="3"/>
        </w:numPr>
        <w:shd w:val="clear" w:color="auto" w:fill="auto"/>
        <w:tabs>
          <w:tab w:val="left" w:pos="1254"/>
        </w:tabs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две пунктуационные ошибки;</w:t>
      </w:r>
    </w:p>
    <w:p w:rsidR="00B04429" w:rsidRPr="00E43DB2" w:rsidRDefault="00B04429" w:rsidP="00B04429">
      <w:pPr>
        <w:pStyle w:val="a5"/>
        <w:numPr>
          <w:ilvl w:val="0"/>
          <w:numId w:val="3"/>
        </w:numPr>
        <w:shd w:val="clear" w:color="auto" w:fill="auto"/>
        <w:tabs>
          <w:tab w:val="left" w:pos="1250"/>
        </w:tabs>
        <w:spacing w:after="0" w:line="240" w:lineRule="auto"/>
        <w:ind w:left="54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повторные ошибки в одном и том же слове. Если же подобная ошибка встречается в другом слове, то она считается за ошибку.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1120"/>
        <w:jc w:val="both"/>
        <w:rPr>
          <w:sz w:val="24"/>
          <w:szCs w:val="24"/>
        </w:rPr>
      </w:pPr>
      <w:bookmarkStart w:id="3" w:name="bookmark3"/>
      <w:r w:rsidRPr="00E43DB2">
        <w:rPr>
          <w:sz w:val="24"/>
          <w:szCs w:val="24"/>
        </w:rPr>
        <w:t>Негрубыми ошибками считаются:</w:t>
      </w:r>
      <w:bookmarkEnd w:id="3"/>
    </w:p>
    <w:p w:rsidR="00B04429" w:rsidRPr="00E43DB2" w:rsidRDefault="00B04429" w:rsidP="00B04429">
      <w:pPr>
        <w:pStyle w:val="a5"/>
        <w:numPr>
          <w:ilvl w:val="0"/>
          <w:numId w:val="3"/>
        </w:numPr>
        <w:shd w:val="clear" w:color="auto" w:fill="auto"/>
        <w:tabs>
          <w:tab w:val="left" w:pos="1259"/>
        </w:tabs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перенос слова, одна часть которого написана на строке, а другая опущена;</w:t>
      </w:r>
    </w:p>
    <w:p w:rsidR="00B04429" w:rsidRPr="00E43DB2" w:rsidRDefault="00B04429" w:rsidP="00B04429">
      <w:pPr>
        <w:pStyle w:val="a5"/>
        <w:numPr>
          <w:ilvl w:val="0"/>
          <w:numId w:val="3"/>
        </w:numPr>
        <w:shd w:val="clear" w:color="auto" w:fill="auto"/>
        <w:tabs>
          <w:tab w:val="left" w:pos="1259"/>
        </w:tabs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исключение из правил.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1120"/>
        <w:jc w:val="both"/>
        <w:rPr>
          <w:sz w:val="24"/>
          <w:szCs w:val="24"/>
        </w:rPr>
      </w:pPr>
      <w:bookmarkStart w:id="4" w:name="bookmark4"/>
      <w:r w:rsidRPr="00E43DB2">
        <w:rPr>
          <w:sz w:val="24"/>
          <w:szCs w:val="24"/>
        </w:rPr>
        <w:t>Выставление отметок за контрольный диктант.</w:t>
      </w:r>
      <w:bookmarkEnd w:id="4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540" w:right="20" w:firstLine="580"/>
        <w:jc w:val="both"/>
        <w:rPr>
          <w:sz w:val="24"/>
          <w:szCs w:val="24"/>
        </w:rPr>
      </w:pPr>
      <w:r w:rsidRPr="00E43DB2">
        <w:rPr>
          <w:rStyle w:val="a7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если в диктанте нет ошибок, но допускаются 1-2 исправления или одна негрубая ошибка.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540" w:right="20" w:firstLine="580"/>
        <w:jc w:val="both"/>
        <w:rPr>
          <w:sz w:val="24"/>
          <w:szCs w:val="24"/>
        </w:rPr>
      </w:pPr>
      <w:r w:rsidRPr="00E43DB2">
        <w:rPr>
          <w:rStyle w:val="a7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- 1 - 2 орфографические ошибки, 2 пунктуационные и 1 орфографическая, 3 пунктуационные и 1 - 2 исправления.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rStyle w:val="a7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- 3 - 5 орфографических ошибки, 3 пунктуационных и 1-2 исправления.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rStyle w:val="a7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- 6 - 8 орфографических ошибок.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1120"/>
        <w:jc w:val="both"/>
        <w:rPr>
          <w:sz w:val="24"/>
          <w:szCs w:val="24"/>
        </w:rPr>
      </w:pPr>
      <w:bookmarkStart w:id="5" w:name="bookmark5"/>
      <w:r w:rsidRPr="00E43DB2">
        <w:rPr>
          <w:sz w:val="24"/>
          <w:szCs w:val="24"/>
        </w:rPr>
        <w:t>Выставление отметок за грамматическое задание.</w:t>
      </w:r>
      <w:bookmarkEnd w:id="5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«5» - всё верно.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«4» - верно не менее двух заданий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«3» - верно 1\2 работы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«2» - верно менее 1\2 работы.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1120" w:right="3520" w:firstLine="3020"/>
        <w:jc w:val="both"/>
        <w:rPr>
          <w:sz w:val="24"/>
          <w:szCs w:val="24"/>
        </w:rPr>
      </w:pPr>
      <w:bookmarkStart w:id="6" w:name="bookmark6"/>
      <w:r w:rsidRPr="00E43DB2">
        <w:rPr>
          <w:rStyle w:val="22"/>
          <w:sz w:val="24"/>
          <w:szCs w:val="24"/>
        </w:rPr>
        <w:t xml:space="preserve">Контрольное списывание </w:t>
      </w:r>
      <w:r w:rsidRPr="00E43DB2">
        <w:rPr>
          <w:sz w:val="24"/>
          <w:szCs w:val="24"/>
        </w:rPr>
        <w:t>Выставление отметок за контрольное списывание.</w:t>
      </w:r>
      <w:bookmarkEnd w:id="6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1120" w:right="20"/>
        <w:jc w:val="both"/>
        <w:rPr>
          <w:sz w:val="24"/>
          <w:szCs w:val="24"/>
        </w:rPr>
      </w:pPr>
      <w:r w:rsidRPr="00E43DB2">
        <w:rPr>
          <w:rStyle w:val="a7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ошибок, допускается 2 исправления </w:t>
      </w:r>
      <w:r w:rsidRPr="00E43DB2">
        <w:rPr>
          <w:rStyle w:val="a7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- 1- 2 ошибки и 1 исправление </w:t>
      </w:r>
      <w:r w:rsidRPr="00E43DB2">
        <w:rPr>
          <w:rStyle w:val="a7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- 3 - 4 ошибки и 1 исправление </w:t>
      </w:r>
      <w:r w:rsidRPr="00E43DB2">
        <w:rPr>
          <w:rStyle w:val="a7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- 5 - 8 ошибок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right="540"/>
        <w:jc w:val="both"/>
        <w:rPr>
          <w:sz w:val="24"/>
          <w:szCs w:val="24"/>
        </w:rPr>
      </w:pPr>
      <w:bookmarkStart w:id="7" w:name="bookmark7"/>
      <w:r w:rsidRPr="00E43DB2">
        <w:rPr>
          <w:rStyle w:val="22"/>
          <w:sz w:val="24"/>
          <w:szCs w:val="24"/>
        </w:rPr>
        <w:t>Словарный диктант</w:t>
      </w:r>
      <w:bookmarkEnd w:id="7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Количество слов в словарном диктанте.</w:t>
      </w:r>
    </w:p>
    <w:p w:rsidR="00B04429" w:rsidRPr="00E43DB2" w:rsidRDefault="00B04429" w:rsidP="00B04429">
      <w:pPr>
        <w:pStyle w:val="a5"/>
        <w:numPr>
          <w:ilvl w:val="1"/>
          <w:numId w:val="3"/>
        </w:numPr>
        <w:shd w:val="clear" w:color="auto" w:fill="auto"/>
        <w:tabs>
          <w:tab w:val="left" w:pos="1302"/>
        </w:tabs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класс - 8 -10 слов</w:t>
      </w:r>
    </w:p>
    <w:p w:rsidR="00B04429" w:rsidRPr="00E43DB2" w:rsidRDefault="00B04429" w:rsidP="00B04429">
      <w:pPr>
        <w:pStyle w:val="a5"/>
        <w:numPr>
          <w:ilvl w:val="1"/>
          <w:numId w:val="3"/>
        </w:numPr>
        <w:shd w:val="clear" w:color="auto" w:fill="auto"/>
        <w:tabs>
          <w:tab w:val="left" w:pos="1298"/>
        </w:tabs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класс - 10 - 12 слов</w:t>
      </w:r>
    </w:p>
    <w:p w:rsidR="00B04429" w:rsidRPr="00E43DB2" w:rsidRDefault="00B04429" w:rsidP="00B04429">
      <w:pPr>
        <w:pStyle w:val="a5"/>
        <w:numPr>
          <w:ilvl w:val="1"/>
          <w:numId w:val="3"/>
        </w:numPr>
        <w:shd w:val="clear" w:color="auto" w:fill="auto"/>
        <w:tabs>
          <w:tab w:val="left" w:pos="1302"/>
        </w:tabs>
        <w:spacing w:after="0" w:line="240" w:lineRule="auto"/>
        <w:ind w:left="11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класс - 12-15 слов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11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Выставление отметок за словарный диктант. </w:t>
      </w:r>
      <w:r w:rsidRPr="00E43DB2">
        <w:rPr>
          <w:rStyle w:val="a7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нет ошибок, допускается одно исправление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firstLine="580"/>
        <w:jc w:val="both"/>
        <w:rPr>
          <w:sz w:val="24"/>
          <w:szCs w:val="24"/>
        </w:rPr>
      </w:pPr>
      <w:r w:rsidRPr="00E43DB2">
        <w:rPr>
          <w:rStyle w:val="220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- 1-2 ошибки и одно исправление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firstLine="580"/>
        <w:jc w:val="both"/>
        <w:rPr>
          <w:sz w:val="24"/>
          <w:szCs w:val="24"/>
        </w:rPr>
      </w:pPr>
      <w:r w:rsidRPr="00E43DB2">
        <w:rPr>
          <w:rStyle w:val="220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- 2-3 ошибки и одно исправление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firstLine="580"/>
        <w:jc w:val="both"/>
        <w:rPr>
          <w:sz w:val="24"/>
          <w:szCs w:val="24"/>
        </w:rPr>
      </w:pPr>
      <w:r w:rsidRPr="00E43DB2">
        <w:rPr>
          <w:rStyle w:val="220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- 4-5 ошибок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820"/>
        <w:jc w:val="both"/>
        <w:rPr>
          <w:sz w:val="24"/>
          <w:szCs w:val="24"/>
        </w:rPr>
      </w:pPr>
      <w:bookmarkStart w:id="8" w:name="bookmark8"/>
      <w:r w:rsidRPr="00E43DB2">
        <w:rPr>
          <w:rStyle w:val="211"/>
          <w:sz w:val="24"/>
          <w:szCs w:val="24"/>
        </w:rPr>
        <w:lastRenderedPageBreak/>
        <w:t>Изложение</w:t>
      </w:r>
      <w:bookmarkEnd w:id="8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Оценивается одной отметкой.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E43DB2">
        <w:rPr>
          <w:rStyle w:val="220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правильно и последовательно воспроизведен авторский текст, нет речевых и орфографических ошибок, допущено 1-2 исправления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E43DB2">
        <w:rPr>
          <w:rStyle w:val="220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E43DB2">
        <w:rPr>
          <w:rStyle w:val="220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имеются некоторые отступления от авторского текста, допущены отдельные нарушения в последовательности изложения мыслей, в построении двух-трех предложений, беден словарь, 3</w:t>
      </w:r>
      <w:r w:rsidRPr="00E43DB2">
        <w:rPr>
          <w:sz w:val="24"/>
          <w:szCs w:val="24"/>
        </w:rPr>
        <w:softHyphen/>
        <w:t>6 орфографических ошибки и 1 -2 исправления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E43DB2">
        <w:rPr>
          <w:rStyle w:val="220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820"/>
        <w:jc w:val="both"/>
        <w:rPr>
          <w:sz w:val="24"/>
          <w:szCs w:val="24"/>
        </w:rPr>
      </w:pPr>
      <w:bookmarkStart w:id="9" w:name="bookmark9"/>
      <w:r w:rsidRPr="00E43DB2">
        <w:rPr>
          <w:rStyle w:val="211"/>
          <w:sz w:val="24"/>
          <w:szCs w:val="24"/>
        </w:rPr>
        <w:t>Сочинение</w:t>
      </w:r>
      <w:bookmarkEnd w:id="9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Оценивается одной отметкой.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E43DB2">
        <w:rPr>
          <w:rStyle w:val="220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логически последовательно раскрыта тема, нет речевых и орфографических ошибок, допущено 1 -2 исправления.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E43DB2">
        <w:rPr>
          <w:rStyle w:val="220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E43DB2">
        <w:rPr>
          <w:rStyle w:val="220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E43DB2">
        <w:rPr>
          <w:rStyle w:val="220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0" w:firstLine="580"/>
        <w:jc w:val="both"/>
        <w:rPr>
          <w:sz w:val="24"/>
          <w:szCs w:val="24"/>
        </w:rPr>
      </w:pPr>
      <w:bookmarkStart w:id="10" w:name="bookmark10"/>
      <w:r w:rsidRPr="00E43DB2">
        <w:rPr>
          <w:sz w:val="24"/>
          <w:szCs w:val="24"/>
        </w:rPr>
        <w:t>Примечание:</w:t>
      </w:r>
      <w:bookmarkEnd w:id="10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Учитывая, что эти виды работ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3800"/>
        <w:jc w:val="both"/>
        <w:rPr>
          <w:sz w:val="24"/>
          <w:szCs w:val="24"/>
        </w:rPr>
      </w:pPr>
      <w:bookmarkStart w:id="11" w:name="bookmark11"/>
      <w:r w:rsidRPr="00E43DB2">
        <w:rPr>
          <w:rStyle w:val="211"/>
          <w:sz w:val="24"/>
          <w:szCs w:val="24"/>
        </w:rPr>
        <w:t>Логопедические ошибки</w:t>
      </w:r>
      <w:bookmarkEnd w:id="11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Ошибки, характерные для детей с умственной отсталостью, не должны засчитываться при оценке работы учащихся. При выставлении отметки учащемуся, обучающемуся по адаптированной программе, ставится оценка</w:t>
      </w:r>
      <w:r w:rsidRPr="00E43DB2">
        <w:rPr>
          <w:rStyle w:val="220"/>
          <w:sz w:val="24"/>
          <w:szCs w:val="24"/>
        </w:rPr>
        <w:t xml:space="preserve"> на 1 балл выше.</w:t>
      </w:r>
    </w:p>
    <w:p w:rsidR="00B04429" w:rsidRPr="00E43DB2" w:rsidRDefault="00B04429" w:rsidP="00B04429">
      <w:pPr>
        <w:pStyle w:val="60"/>
        <w:numPr>
          <w:ilvl w:val="2"/>
          <w:numId w:val="3"/>
        </w:numPr>
        <w:shd w:val="clear" w:color="auto" w:fill="auto"/>
        <w:tabs>
          <w:tab w:val="left" w:pos="1034"/>
        </w:tabs>
        <w:spacing w:line="240" w:lineRule="auto"/>
        <w:ind w:left="40" w:right="20" w:firstLine="580"/>
        <w:rPr>
          <w:sz w:val="24"/>
          <w:szCs w:val="24"/>
        </w:rPr>
      </w:pPr>
      <w:r w:rsidRPr="00E43DB2">
        <w:rPr>
          <w:sz w:val="24"/>
          <w:szCs w:val="24"/>
        </w:rPr>
        <w:t>Ошибки, обусловленные несформированностью фонематических процессов и слухового восприятия: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59"/>
        </w:tabs>
        <w:spacing w:after="0" w:line="240" w:lineRule="auto"/>
        <w:ind w:left="4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пропуск букв и слогов (прощла - прощала, жадые - жадные, ишка - игрушка);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59"/>
        </w:tabs>
        <w:spacing w:after="0" w:line="240" w:lineRule="auto"/>
        <w:ind w:left="4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перестановка букв и слогов (онко - окно, звял - взял, натуспила - наступила);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59"/>
        </w:tabs>
        <w:spacing w:after="0" w:line="240" w:lineRule="auto"/>
        <w:ind w:left="4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недописывание букв и слогов (дела - делала, лопат - лопата, набухл - набухли);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98"/>
        </w:tabs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наращивание слов лишними буквами и слогами (тарава - трава, бабабушка - бабушка, катораые - которые);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59"/>
        </w:tabs>
        <w:spacing w:after="0" w:line="240" w:lineRule="auto"/>
        <w:ind w:left="4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искажение слова (наотух - на охоту, хабаб - храбрый, шуки - щёки);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803"/>
        </w:tabs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слитное написание слов и их произвольное деление (насто - на сто, у стала - устала, виситнастене - висит на стене);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822"/>
        </w:tabs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неумение определить границы предложения в тексте, слитное написание предложений (Мой отец шофёр. Работа шофёра трудная шофёру надо хорошо. Знать машину после школы я тоже. Буду шофёром.)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240" w:lineRule="auto"/>
        <w:ind w:left="4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замена одной буквы на другую (трюх - трёх, тельпан - тюльпан, шапаги - сапоги);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59"/>
        </w:tabs>
        <w:spacing w:after="0" w:line="240" w:lineRule="auto"/>
        <w:ind w:left="4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нарушение смягчения согласных (васелки - васельки, смали - смяли, кон - конь).</w:t>
      </w:r>
    </w:p>
    <w:p w:rsidR="00B04429" w:rsidRPr="00E43DB2" w:rsidRDefault="00B04429" w:rsidP="00B04429">
      <w:pPr>
        <w:pStyle w:val="60"/>
        <w:numPr>
          <w:ilvl w:val="1"/>
          <w:numId w:val="4"/>
        </w:numPr>
        <w:shd w:val="clear" w:color="auto" w:fill="auto"/>
        <w:tabs>
          <w:tab w:val="left" w:pos="898"/>
        </w:tabs>
        <w:spacing w:line="240" w:lineRule="auto"/>
        <w:ind w:left="40" w:firstLine="580"/>
        <w:rPr>
          <w:sz w:val="24"/>
          <w:szCs w:val="24"/>
        </w:rPr>
      </w:pPr>
      <w:r w:rsidRPr="00E43DB2">
        <w:rPr>
          <w:sz w:val="24"/>
          <w:szCs w:val="24"/>
        </w:rPr>
        <w:t>Ошибки, обусловленные несформированностью лексическо-грамматической стороны</w:t>
      </w:r>
    </w:p>
    <w:p w:rsidR="00B04429" w:rsidRPr="00E43DB2" w:rsidRDefault="00B04429" w:rsidP="00B04429">
      <w:pPr>
        <w:pStyle w:val="222"/>
        <w:keepNext/>
        <w:keepLines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bookmarkStart w:id="12" w:name="bookmark12"/>
      <w:r w:rsidRPr="00E43DB2">
        <w:rPr>
          <w:sz w:val="24"/>
          <w:szCs w:val="24"/>
        </w:rPr>
        <w:t>речи:</w:t>
      </w:r>
      <w:bookmarkEnd w:id="12"/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59"/>
        </w:tabs>
        <w:spacing w:after="0" w:line="240" w:lineRule="auto"/>
        <w:ind w:left="4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аграмматизмы (Саша и Лена собирает цветы. Дети сидели на большими стулья.);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89"/>
        </w:tabs>
        <w:spacing w:after="0" w:line="240" w:lineRule="auto"/>
        <w:ind w:left="4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слитное написание предлогов и раздельное написание приставок (вкармане - в кармане, при летели - прилетели, в зела - взяла).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60"/>
        <w:jc w:val="both"/>
        <w:rPr>
          <w:sz w:val="24"/>
          <w:szCs w:val="24"/>
        </w:rPr>
      </w:pPr>
      <w:bookmarkStart w:id="13" w:name="bookmark13"/>
      <w:r w:rsidRPr="00E43DB2">
        <w:rPr>
          <w:sz w:val="24"/>
          <w:szCs w:val="24"/>
        </w:rPr>
        <w:t>ЛИТЕРАТУРНОЕ ЧТЕНИЕ И ОКРУЖАЮЩИЙ МИР</w:t>
      </w:r>
      <w:bookmarkEnd w:id="13"/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60"/>
        <w:jc w:val="both"/>
        <w:rPr>
          <w:sz w:val="24"/>
          <w:szCs w:val="24"/>
        </w:rPr>
      </w:pPr>
      <w:bookmarkStart w:id="14" w:name="bookmark14"/>
      <w:r w:rsidRPr="00E43DB2">
        <w:rPr>
          <w:sz w:val="24"/>
          <w:szCs w:val="24"/>
        </w:rPr>
        <w:t>(2-4 класс)</w:t>
      </w:r>
      <w:bookmarkEnd w:id="14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проверке знаний, умений и навыков учитываются: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понимание содержания статьи при пересказе и воспроизведении на слух;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92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логичность построения ответа;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знание терминологии (по изучаемой теме);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практическое применение полученных знаний и умений.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212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учащийся правильно употребляет в речи лексику по изучаемой теме;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строит рассказ в соответствии с программными требованиями и материалом предмета;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97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правильно ставит вопрос, владеет навыками сжатого и полного пересказа;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самостоятельно строит высказывания, излагает материал логично и последовательно.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60"/>
        <w:jc w:val="both"/>
        <w:rPr>
          <w:sz w:val="24"/>
          <w:szCs w:val="24"/>
        </w:rPr>
      </w:pPr>
      <w:r w:rsidRPr="00E43DB2">
        <w:rPr>
          <w:rStyle w:val="212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учащийся допускает 3 -4 ошибки при употреблении лексики по изученной теме;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нуждается в помощи при построении сложных предложений;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87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требует помощи в логическом построении предложения, диалога;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212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учащийся недостаточно владеет лексикой по изученной теме;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употребляет при пересказе простые предложения;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нуждается в систематической помощи учителя при построении самостоятельных высказываний;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дает краткие односложные ответы на поставленные вопросы;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 может объединить отдельные высказывания в логической последовательности.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212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учащийся не овладел учебным материалом.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60"/>
        <w:jc w:val="both"/>
        <w:rPr>
          <w:sz w:val="24"/>
          <w:szCs w:val="24"/>
        </w:rPr>
      </w:pPr>
      <w:bookmarkStart w:id="15" w:name="bookmark15"/>
      <w:r w:rsidRPr="00E43DB2">
        <w:rPr>
          <w:sz w:val="24"/>
          <w:szCs w:val="24"/>
        </w:rPr>
        <w:t>Нормативы чтения для учащихся с ЗПР начальных классов.</w:t>
      </w:r>
      <w:bookmarkEnd w:id="15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Проверка навыков чтения учащихся проводится на основе повседневных наблюдений за чтением и пониманием текстов учебной книги, произведений, рекомендованных для внеклассного чтения, путем специального опроса по чтению, пересказа и комбинированного опроса.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начале, середине и конце учебного года проводится проверка овладения учащимися правильности чтения, беглости и выразительности чтения и понимания содержания прочитанного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начале очередного года навыки чтения проверяются по текстам, объем которых соответствует объему текстов предыдущего года.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оценке навыков чтения не учитываются следующие речевые нарушения учащихся: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нарушения темпа речи;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нарушение произношения;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заикание;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органические и функциональные нарушения голоса.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60"/>
        <w:jc w:val="both"/>
        <w:rPr>
          <w:sz w:val="24"/>
          <w:szCs w:val="24"/>
        </w:rPr>
      </w:pPr>
      <w:bookmarkStart w:id="16" w:name="bookmark16"/>
      <w:r w:rsidRPr="00E43DB2">
        <w:rPr>
          <w:sz w:val="24"/>
          <w:szCs w:val="24"/>
        </w:rPr>
        <w:t>1 КЛАСС</w:t>
      </w:r>
      <w:bookmarkEnd w:id="16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Отметка по проверке навыков чтения не ставится, но постоянно ведется наблюдение за овладением навыками чтения учащихся.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Объем прочитанного должен быть не менее 1/4 страницы.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течение первого года обучения проводится текущая проверка становления элементарного навыка чтения без выставления отметки. Основными объектами проверки в 1 -ом классе являются умения учащихся анализировать слого-звуковой состав слов, читать плавно, по слогам слова, предложения, короткие тексты с изученными буквами. В конце первого года обучения проверяется первоначальный навык в соответствии с первоначальными требованиями программы, а именно: учащиеся должны овладеть правильным и плавным слоговым, осмысленным чтением текстов при темпе 20-25 слов в минуту.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Результаты проверки получают выражение в форме устных оценочных суждений учителя.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880"/>
        <w:jc w:val="both"/>
        <w:rPr>
          <w:sz w:val="24"/>
          <w:szCs w:val="24"/>
        </w:rPr>
      </w:pPr>
      <w:bookmarkStart w:id="17" w:name="bookmark17"/>
      <w:r w:rsidRPr="00E43DB2">
        <w:rPr>
          <w:sz w:val="24"/>
          <w:szCs w:val="24"/>
        </w:rPr>
        <w:t>2 КЛАСС</w:t>
      </w:r>
      <w:bookmarkEnd w:id="17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Итоговые проверки навыка чтения проводятся два раза в год: в конце I и II полугодия.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212"/>
          <w:sz w:val="24"/>
          <w:szCs w:val="24"/>
        </w:rPr>
        <w:t>Отметка «5»</w:t>
      </w:r>
      <w:r w:rsidRPr="00E43DB2">
        <w:rPr>
          <w:sz w:val="24"/>
          <w:szCs w:val="24"/>
        </w:rPr>
        <w:t xml:space="preserve"> ставится ученику, если он: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читает правильно, понимает содержание прочитанного;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I полугодии читает плавно, осмысленно по слогам, отдельные простые слова умеет читать целиком, темп чтения не менее 35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93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во </w:t>
      </w:r>
      <w:r w:rsidRPr="00E43DB2">
        <w:rPr>
          <w:sz w:val="24"/>
          <w:szCs w:val="24"/>
          <w:lang w:val="en-US"/>
        </w:rPr>
        <w:t>II</w:t>
      </w:r>
      <w:r w:rsidRPr="00E43DB2">
        <w:rPr>
          <w:sz w:val="24"/>
          <w:szCs w:val="24"/>
        </w:rPr>
        <w:t xml:space="preserve"> полугодии читает плавно, целыми словами (отдельные трудные слова читает по слогам), со скоростью не менее 40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87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верно ставит ударение в словах, соблюдает интонацию, соответствующие знаки препинания в конце предложения;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93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умеет правильно отвечать на вопрос учителя и последовательно передать содержание сюжетного рассказа, сказки и иллюстрации к тексту, твердо знает наизусть стихотворение и читает его выразительно.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200"/>
          <w:sz w:val="24"/>
          <w:szCs w:val="24"/>
        </w:rPr>
        <w:t>Отметка «4»</w:t>
      </w:r>
      <w:r w:rsidRPr="00E43DB2">
        <w:rPr>
          <w:sz w:val="24"/>
          <w:szCs w:val="24"/>
        </w:rPr>
        <w:t xml:space="preserve"> ставится ученику, если он: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понимает основное содержание прочитанного;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83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 </w:t>
      </w:r>
      <w:r w:rsidRPr="00E43DB2">
        <w:rPr>
          <w:sz w:val="24"/>
          <w:szCs w:val="24"/>
          <w:lang w:val="en-US"/>
        </w:rPr>
        <w:t>I</w:t>
      </w:r>
      <w:r w:rsidRPr="00E43DB2">
        <w:rPr>
          <w:sz w:val="24"/>
          <w:szCs w:val="24"/>
        </w:rPr>
        <w:t xml:space="preserve"> полугодии читает плавно, целыми словами (трудные слова читает по слогам), темп чтения не менее 30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7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во </w:t>
      </w:r>
      <w:r w:rsidRPr="00E43DB2">
        <w:rPr>
          <w:sz w:val="24"/>
          <w:szCs w:val="24"/>
          <w:lang w:val="en-US"/>
        </w:rPr>
        <w:t>II</w:t>
      </w:r>
      <w:r w:rsidRPr="00E43DB2">
        <w:rPr>
          <w:sz w:val="24"/>
          <w:szCs w:val="24"/>
        </w:rPr>
        <w:t xml:space="preserve"> полугодии читает плавно, целыми словами (трудные слова читает по слогам), темп чтения не менее 35 слов в минуту, допускает при чтении 1 -2 ошибки в словах, в расстановке ударений, при соблюдении пауз и интонации в конце предложения;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правильно пересказывает прочитанный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знает наизусть стихотворение, но допускает при чтении перестановку слов, легко и самостоятельно исправляет допущенные неточности.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200"/>
          <w:sz w:val="24"/>
          <w:szCs w:val="24"/>
        </w:rPr>
        <w:t>Отметка «3»</w:t>
      </w:r>
      <w:r w:rsidRPr="00E43DB2">
        <w:rPr>
          <w:sz w:val="24"/>
          <w:szCs w:val="24"/>
        </w:rPr>
        <w:t xml:space="preserve"> ставится ученику, если он: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осваивает содержание прочитанного только с помощью учителя;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 </w:t>
      </w:r>
      <w:r w:rsidRPr="00E43DB2">
        <w:rPr>
          <w:sz w:val="24"/>
          <w:szCs w:val="24"/>
          <w:lang w:val="en-US"/>
        </w:rPr>
        <w:t>I</w:t>
      </w:r>
      <w:r w:rsidRPr="00E43DB2">
        <w:rPr>
          <w:sz w:val="24"/>
          <w:szCs w:val="24"/>
        </w:rPr>
        <w:t xml:space="preserve"> полугодии читает отрывисто, по слогам (отдельные слова читает целиком), со скоростью не менее 25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во </w:t>
      </w:r>
      <w:r w:rsidRPr="00E43DB2">
        <w:rPr>
          <w:sz w:val="24"/>
          <w:szCs w:val="24"/>
          <w:lang w:val="en-US"/>
        </w:rPr>
        <w:t>II</w:t>
      </w:r>
      <w:r w:rsidRPr="00E43DB2">
        <w:rPr>
          <w:sz w:val="24"/>
          <w:szCs w:val="24"/>
        </w:rPr>
        <w:t xml:space="preserve"> полугодии читает плавно, по слогам отдельные слова читает целиком), темп чтения не менее 30 слов в минуту, не соблюдает пауз между словами и предложениями;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пересказывает текст, нарушая последовательность, допускает речевые ошибки и исправляет их только с помощью учителя;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знает наизусть стихотворение, но при чтении воспроизводит его неточно.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200"/>
          <w:sz w:val="24"/>
          <w:szCs w:val="24"/>
        </w:rPr>
        <w:t>Отметка «2»</w:t>
      </w:r>
      <w:r w:rsidRPr="00E43DB2">
        <w:rPr>
          <w:sz w:val="24"/>
          <w:szCs w:val="24"/>
        </w:rPr>
        <w:t xml:space="preserve"> ставится ученику, если он не понимает прочитанном тексте даже с помощью вопросов учителя;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 </w:t>
      </w:r>
      <w:r w:rsidRPr="00E43DB2">
        <w:rPr>
          <w:sz w:val="24"/>
          <w:szCs w:val="24"/>
          <w:lang w:val="en-US"/>
        </w:rPr>
        <w:t>I</w:t>
      </w:r>
      <w:r w:rsidRPr="00E43DB2">
        <w:rPr>
          <w:sz w:val="24"/>
          <w:szCs w:val="24"/>
        </w:rPr>
        <w:t xml:space="preserve"> полугодии читает по буквам, темп чтения менее 20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во </w:t>
      </w:r>
      <w:r w:rsidRPr="00E43DB2">
        <w:rPr>
          <w:sz w:val="24"/>
          <w:szCs w:val="24"/>
          <w:lang w:val="en-US"/>
        </w:rPr>
        <w:t>II</w:t>
      </w:r>
      <w:r w:rsidRPr="00E43DB2">
        <w:rPr>
          <w:sz w:val="24"/>
          <w:szCs w:val="24"/>
        </w:rPr>
        <w:t xml:space="preserve"> полугодии читает отрывисто, по слогам, с элементами побуквенного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чтения со скоростью 25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 воспроизводит текст по вопросам учителя;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88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чтении наизусть нарушает последовательность, не полностью воспроизводит текст прочитанного.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880"/>
        <w:jc w:val="both"/>
        <w:rPr>
          <w:sz w:val="24"/>
          <w:szCs w:val="24"/>
        </w:rPr>
      </w:pPr>
      <w:bookmarkStart w:id="18" w:name="bookmark18"/>
      <w:r w:rsidRPr="00E43DB2">
        <w:rPr>
          <w:sz w:val="24"/>
          <w:szCs w:val="24"/>
        </w:rPr>
        <w:t>3 КЛАСС</w:t>
      </w:r>
      <w:bookmarkEnd w:id="18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200"/>
          <w:sz w:val="24"/>
          <w:szCs w:val="24"/>
        </w:rPr>
        <w:t>Отметка «5»</w:t>
      </w:r>
      <w:r w:rsidRPr="00E43DB2">
        <w:rPr>
          <w:sz w:val="24"/>
          <w:szCs w:val="24"/>
        </w:rPr>
        <w:t xml:space="preserve"> ставится ученику, если он: правильно понимает смысл прочитанного;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5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 </w:t>
      </w:r>
      <w:r w:rsidRPr="00E43DB2">
        <w:rPr>
          <w:sz w:val="24"/>
          <w:szCs w:val="24"/>
          <w:lang w:val="en-US"/>
        </w:rPr>
        <w:t>I</w:t>
      </w:r>
      <w:r w:rsidRPr="00E43DB2">
        <w:rPr>
          <w:sz w:val="24"/>
          <w:szCs w:val="24"/>
        </w:rPr>
        <w:t xml:space="preserve"> полугодии читает целыми словами (малоизвестные слова сложной слоговой структуры по слогам), без ошибок, со скоростью не менее 50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во </w:t>
      </w:r>
      <w:r w:rsidRPr="00E43DB2">
        <w:rPr>
          <w:sz w:val="24"/>
          <w:szCs w:val="24"/>
          <w:lang w:val="en-US"/>
        </w:rPr>
        <w:t>II</w:t>
      </w:r>
      <w:r w:rsidRPr="00E43DB2">
        <w:rPr>
          <w:sz w:val="24"/>
          <w:szCs w:val="24"/>
        </w:rPr>
        <w:t xml:space="preserve"> полугодии читает целыми словами, темп чтения не менее 60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читает текст выразительно, соблюдает логические ударения, паузы;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59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самостоятельно делит небольшой текст на части, выделяет главное, передает содержание прочитанного, грамматически правильно строит свою речь;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понимает смысл слов в контексте, самостоятельно находит в тексте слова и выражения, используемые автором для изображения, действующих лиц, описаний природы и т.д.;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твердо знает наизусть стихотворение и читает его выразительно.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200"/>
          <w:sz w:val="24"/>
          <w:szCs w:val="24"/>
        </w:rPr>
        <w:t>Отметка «4»</w:t>
      </w:r>
      <w:r w:rsidRPr="00E43DB2">
        <w:rPr>
          <w:sz w:val="24"/>
          <w:szCs w:val="24"/>
        </w:rPr>
        <w:t xml:space="preserve"> ставится ученику, если он: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правильно понимает основное содержание прочитанного;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98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 </w:t>
      </w:r>
      <w:r w:rsidRPr="00E43DB2">
        <w:rPr>
          <w:sz w:val="24"/>
          <w:szCs w:val="24"/>
          <w:lang w:val="en-US"/>
        </w:rPr>
        <w:t>I</w:t>
      </w:r>
      <w:r w:rsidRPr="00E43DB2">
        <w:rPr>
          <w:sz w:val="24"/>
          <w:szCs w:val="24"/>
        </w:rPr>
        <w:t xml:space="preserve"> полугодии читает текст выразительно целыми словами (отдельные, трудные слова читает по слогам), темп чтения не менее 45 - 50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5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во II полугодии темп чтения не менее 55 слов в минуту, при чтении допускает 1 - 3 ошибки в словах в соблюдении пауз и логических ударений;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88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знает наизусть стихотворение, выразительно читает его, но допускает незначительные ошибки.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200"/>
          <w:sz w:val="24"/>
          <w:szCs w:val="24"/>
        </w:rPr>
        <w:t>Отметка «3»</w:t>
      </w:r>
      <w:r w:rsidRPr="00E43DB2">
        <w:rPr>
          <w:sz w:val="24"/>
          <w:szCs w:val="24"/>
        </w:rPr>
        <w:t xml:space="preserve"> ставится ученику, если он: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смысл прочитанного текста устанавливает с помощью учителя;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25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 </w:t>
      </w:r>
      <w:r w:rsidRPr="00E43DB2">
        <w:rPr>
          <w:sz w:val="24"/>
          <w:szCs w:val="24"/>
          <w:lang w:val="en-US"/>
        </w:rPr>
        <w:t>I</w:t>
      </w:r>
      <w:r w:rsidRPr="00E43DB2">
        <w:rPr>
          <w:sz w:val="24"/>
          <w:szCs w:val="24"/>
        </w:rPr>
        <w:t xml:space="preserve"> полугодии читает по слогам, и только отдельные слова читает целиком, темп чтения 40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во </w:t>
      </w:r>
      <w:r w:rsidRPr="00E43DB2">
        <w:rPr>
          <w:sz w:val="24"/>
          <w:szCs w:val="24"/>
          <w:lang w:val="en-US"/>
        </w:rPr>
        <w:t>II</w:t>
      </w:r>
      <w:r w:rsidRPr="00E43DB2">
        <w:rPr>
          <w:sz w:val="24"/>
          <w:szCs w:val="24"/>
        </w:rPr>
        <w:t xml:space="preserve"> полугодии читает текст целыми словами, но с элементами слогового чтения, монотонно, темп чтения 45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49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допускает речевые ошибки, исправляет их с помощью учителя; воспроизводит наизусть стихотворение, но текст знает нетвердо.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rStyle w:val="19"/>
          <w:sz w:val="24"/>
          <w:szCs w:val="24"/>
        </w:rPr>
        <w:t>Отметка «2»</w:t>
      </w:r>
      <w:r w:rsidRPr="00E43DB2">
        <w:rPr>
          <w:sz w:val="24"/>
          <w:szCs w:val="24"/>
        </w:rPr>
        <w:t xml:space="preserve"> ставится ученику, если он: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I полугодии читает монотонно, по слогам, темп чтения 30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25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во II полугодии читает по слогам, только отдельные слова читает целиком, темп чтения 35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чтении наизусть не полностью воспроизводит текст стихотворения.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right="4300"/>
        <w:jc w:val="both"/>
        <w:rPr>
          <w:sz w:val="24"/>
          <w:szCs w:val="24"/>
        </w:rPr>
      </w:pPr>
      <w:bookmarkStart w:id="19" w:name="bookmark19"/>
      <w:r w:rsidRPr="00E43DB2">
        <w:rPr>
          <w:sz w:val="24"/>
          <w:szCs w:val="24"/>
        </w:rPr>
        <w:t>4 КЛАСС</w:t>
      </w:r>
      <w:bookmarkEnd w:id="19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rStyle w:val="19"/>
          <w:sz w:val="24"/>
          <w:szCs w:val="24"/>
        </w:rPr>
        <w:t>Отметка «5»</w:t>
      </w:r>
      <w:r w:rsidRPr="00E43DB2">
        <w:rPr>
          <w:sz w:val="24"/>
          <w:szCs w:val="24"/>
        </w:rPr>
        <w:t xml:space="preserve"> ставится ученику, если он: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правильно и полно понимает содержание прочитанного;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874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читает бегло, целыми словами, с соблюдением основных норм литературного произведения;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I полугодии темп чтения не менее 70 слов в минуту; во II полугодии - не менее 80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49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полно, кратко и выборочно пересказывает текст, самостоятельно составляет простейший план, выявляет основной смысл прочитанного;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знает и выразительно читает наизусть стихотворение.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rStyle w:val="19"/>
          <w:sz w:val="24"/>
          <w:szCs w:val="24"/>
        </w:rPr>
        <w:t>Отметка «4»</w:t>
      </w:r>
      <w:r w:rsidRPr="00E43DB2">
        <w:rPr>
          <w:sz w:val="24"/>
          <w:szCs w:val="24"/>
        </w:rPr>
        <w:t xml:space="preserve"> ставится ученику, если он: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правильно понимает основное содержание прочитанного;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4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читает целыми словами, используя основные средства выразительности;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 </w:t>
      </w:r>
      <w:r w:rsidRPr="00E43DB2">
        <w:rPr>
          <w:sz w:val="24"/>
          <w:szCs w:val="24"/>
          <w:lang w:val="en-US"/>
        </w:rPr>
        <w:t>I</w:t>
      </w:r>
      <w:r w:rsidRPr="00E43DB2">
        <w:rPr>
          <w:sz w:val="24"/>
          <w:szCs w:val="24"/>
        </w:rPr>
        <w:t xml:space="preserve"> полугодии скорость чтения не менее 65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во </w:t>
      </w:r>
      <w:r w:rsidRPr="00E43DB2">
        <w:rPr>
          <w:sz w:val="24"/>
          <w:szCs w:val="24"/>
          <w:lang w:val="en-US"/>
        </w:rPr>
        <w:t>II</w:t>
      </w:r>
      <w:r w:rsidRPr="00E43DB2">
        <w:rPr>
          <w:sz w:val="24"/>
          <w:szCs w:val="24"/>
        </w:rPr>
        <w:t xml:space="preserve"> полугодии - не менее 75 слов в минуту, при чтении допускает 1 -3 ошибки;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знает наизусть стихотворение, но при чтении допускает 1 -2 ошибки, которые исправляет самостоятельно.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rStyle w:val="19"/>
          <w:sz w:val="24"/>
          <w:szCs w:val="24"/>
        </w:rPr>
        <w:t>Отметка «3»</w:t>
      </w:r>
      <w:r w:rsidRPr="00E43DB2">
        <w:rPr>
          <w:sz w:val="24"/>
          <w:szCs w:val="24"/>
        </w:rPr>
        <w:t xml:space="preserve"> ставится ученику, если он: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понимает содержание прочитанного с помощью учителя;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I полугодии читает монотонно, целыми словами (единичные слова с элементами слогового чтения), скорость чтения не менее 60 слов в минуту;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во </w:t>
      </w:r>
      <w:r w:rsidRPr="00E43DB2">
        <w:rPr>
          <w:sz w:val="24"/>
          <w:szCs w:val="24"/>
          <w:lang w:val="en-US"/>
        </w:rPr>
        <w:t>II</w:t>
      </w:r>
      <w:r w:rsidRPr="00E43DB2">
        <w:rPr>
          <w:sz w:val="24"/>
          <w:szCs w:val="24"/>
        </w:rPr>
        <w:t xml:space="preserve"> полугодии читает невыразительно, целыми словами, темп чтения не менее 70 слов в минуту, допускает от 4-5 ошибок;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воспроизводит наизусть текст стихотворения, но допускает ошибки и исправляет их только с помощью учителя.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rStyle w:val="19"/>
          <w:sz w:val="24"/>
          <w:szCs w:val="24"/>
        </w:rPr>
        <w:t>Отметка «2»</w:t>
      </w:r>
      <w:r w:rsidRPr="00E43DB2">
        <w:rPr>
          <w:sz w:val="24"/>
          <w:szCs w:val="24"/>
        </w:rPr>
        <w:t xml:space="preserve"> ставится ученику, если он: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-не может пересказать текст, выделить главную мысль прочитанного, составить план;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5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1 полугодии читает текст в основном по слогам (только отдельные слова читает целиком), допускает большое количество ошибок;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во II полугодии не владеет чтением целыми словами, допускает более 6 ошибок;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240"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чтении наизусть не может полностью воспроизвести текст стихотворения.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380" w:right="4300"/>
        <w:jc w:val="both"/>
        <w:rPr>
          <w:sz w:val="24"/>
          <w:szCs w:val="24"/>
        </w:rPr>
      </w:pPr>
      <w:bookmarkStart w:id="20" w:name="bookmark20"/>
      <w:r w:rsidRPr="00E43DB2">
        <w:rPr>
          <w:sz w:val="24"/>
          <w:szCs w:val="24"/>
        </w:rPr>
        <w:t xml:space="preserve">Математика </w:t>
      </w:r>
      <w:r w:rsidRPr="00E43DB2">
        <w:rPr>
          <w:rStyle w:val="2100"/>
          <w:sz w:val="24"/>
          <w:szCs w:val="24"/>
        </w:rPr>
        <w:t>Устный ответ</w:t>
      </w:r>
      <w:bookmarkEnd w:id="20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rStyle w:val="19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учащийся дает развернутые и правильные ответы на поставленные вопросы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24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правильно и достаточно быстро производит арифметические вычисления;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процессе решения арифметических задач правильно анализирует данные условия задачи, самостоятельно составляет план решения, при выполнении решения поясняет свои действия, достаточно подробно формулирует ответ на вопрос задачи;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20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ходе выполнения практических заданий по измерению и черчению правильно использует измерительные и чертежные инструменты, выполняет практические работы аккуратно и точно;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rStyle w:val="19"/>
          <w:sz w:val="24"/>
          <w:szCs w:val="24"/>
        </w:rPr>
        <w:t>«4» -</w:t>
      </w:r>
      <w:r w:rsidRPr="00E43DB2">
        <w:rPr>
          <w:sz w:val="24"/>
          <w:szCs w:val="24"/>
        </w:rPr>
        <w:t xml:space="preserve"> допускает в устном ответе незначительные неточности в формулировках и использовании лексики;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процессе вычислений допускает отдельные несущественные ошибки и сам их исправляет;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841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ходе решения арифметических задач дает краткие, иногда недостаточно точные пояснения при правильном решении задачи;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6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допускает некоторые неточности в процессе практической деятельности по измерению и черчению (при определении оценки за выполнение практических заданий необходимо учитывать особенности развития ручной моторики учащихся);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способен исправить допущенные неточности при незначительной помощи учителя.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18"/>
          <w:sz w:val="24"/>
          <w:szCs w:val="24"/>
        </w:rPr>
        <w:t>«З»</w:t>
      </w:r>
      <w:r w:rsidRPr="00E43DB2">
        <w:rPr>
          <w:sz w:val="24"/>
          <w:szCs w:val="24"/>
        </w:rPr>
        <w:t xml:space="preserve"> - учащийся допускает грубые ошибки при выполнении арифметических действий, однако может исправить их с помощью учителя;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правильно выполняет решение задачи только с помощью учителя.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18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учащийся затрудняется в ответах на большую часть поставленных вопросов, не может правильно решить задачу, делает грубые ошибки в вычислениях и не исправляет их даже после помощи учителя.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560"/>
        <w:jc w:val="both"/>
        <w:rPr>
          <w:sz w:val="24"/>
          <w:szCs w:val="24"/>
        </w:rPr>
      </w:pPr>
      <w:bookmarkStart w:id="21" w:name="bookmark21"/>
      <w:r w:rsidRPr="00E43DB2">
        <w:rPr>
          <w:rStyle w:val="29"/>
          <w:sz w:val="24"/>
          <w:szCs w:val="24"/>
        </w:rPr>
        <w:t>Устный счёт</w:t>
      </w:r>
      <w:bookmarkEnd w:id="21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580" w:right="7880"/>
        <w:jc w:val="both"/>
        <w:rPr>
          <w:sz w:val="24"/>
          <w:szCs w:val="24"/>
        </w:rPr>
      </w:pPr>
      <w:r w:rsidRPr="00E43DB2">
        <w:rPr>
          <w:rStyle w:val="18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 </w:t>
      </w:r>
      <w:r w:rsidRPr="00E43DB2">
        <w:rPr>
          <w:rStyle w:val="18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- 1-2 ошибки </w:t>
      </w:r>
      <w:r w:rsidRPr="00E43DB2">
        <w:rPr>
          <w:rStyle w:val="18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- 3-4 ошибки </w:t>
      </w:r>
      <w:r w:rsidRPr="00E43DB2">
        <w:rPr>
          <w:rStyle w:val="18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- 5 и более ошибок.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3980"/>
        <w:jc w:val="both"/>
        <w:rPr>
          <w:sz w:val="24"/>
          <w:szCs w:val="24"/>
        </w:rPr>
      </w:pPr>
      <w:bookmarkStart w:id="22" w:name="bookmark22"/>
      <w:r w:rsidRPr="00E43DB2">
        <w:rPr>
          <w:rStyle w:val="29"/>
          <w:sz w:val="24"/>
          <w:szCs w:val="24"/>
        </w:rPr>
        <w:t>Вычислительные навыки</w:t>
      </w:r>
      <w:bookmarkEnd w:id="22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8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8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 грубая и 1 -2 негрубые ошибки.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8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- 2-3 грубые ошибки и 1 -2 негрубые ошибки.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8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- 4 и более грубых ошибок.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560"/>
        <w:jc w:val="both"/>
        <w:rPr>
          <w:sz w:val="24"/>
          <w:szCs w:val="24"/>
        </w:rPr>
      </w:pPr>
      <w:bookmarkStart w:id="23" w:name="bookmark23"/>
      <w:r w:rsidRPr="00E43DB2">
        <w:rPr>
          <w:rStyle w:val="29"/>
          <w:sz w:val="24"/>
          <w:szCs w:val="24"/>
        </w:rPr>
        <w:t>Решение задач</w:t>
      </w:r>
      <w:bookmarkEnd w:id="23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580" w:right="2860"/>
        <w:jc w:val="both"/>
        <w:rPr>
          <w:sz w:val="24"/>
          <w:szCs w:val="24"/>
        </w:rPr>
      </w:pPr>
      <w:r w:rsidRPr="00E43DB2">
        <w:rPr>
          <w:rStyle w:val="18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правильно выбраны действия, нет вычислительных ошибок. </w:t>
      </w:r>
      <w:r w:rsidRPr="00E43DB2">
        <w:rPr>
          <w:rStyle w:val="18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- 1-2 вычислительные ошибки, исправил самостоятельно.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18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неверно выбрано 1 действие и допущены и исправлены самостоятельно вычислительные ошибки,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18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неверно выбраны 2 и более действий, самостоятельно исправить её не может. Если задачи не решены.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3980"/>
        <w:jc w:val="both"/>
        <w:rPr>
          <w:sz w:val="24"/>
          <w:szCs w:val="24"/>
        </w:rPr>
      </w:pPr>
      <w:bookmarkStart w:id="24" w:name="bookmark24"/>
      <w:r w:rsidRPr="00E43DB2">
        <w:rPr>
          <w:rStyle w:val="29"/>
          <w:sz w:val="24"/>
          <w:szCs w:val="24"/>
        </w:rPr>
        <w:t>Комбинированная работа</w:t>
      </w:r>
      <w:bookmarkEnd w:id="24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Контрольная работа по математике для детей, обучающихся по АООП проводится на двух уроках. Задания для контрольной работы на первом уроке содержит задачи и геометрический материал. Задание второго урока состоят из примеров, уравнений, заданий на сравнение. Объём работы составляет: 2 задания на первом уроке, 3-4 задания на втором уроке. </w:t>
      </w:r>
      <w:r w:rsidRPr="00E43DB2">
        <w:rPr>
          <w:rStyle w:val="18"/>
          <w:sz w:val="24"/>
          <w:szCs w:val="24"/>
        </w:rPr>
        <w:t>Негрубыми ошибками в работе считаются: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замена знаков, не влияющая на логику выполнения задания;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единичное отсутствие наименований;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отсутствие пояснений в задаче, неполный ответ;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незначительные расхождения при измерении;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замена цифр с последующим верным решением задания;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24"/>
        </w:tabs>
        <w:spacing w:after="0" w:line="240" w:lineRule="auto"/>
        <w:ind w:left="580" w:right="53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отсутствие проверки в уравнениях; </w:t>
      </w:r>
      <w:r w:rsidRPr="00E43DB2">
        <w:rPr>
          <w:rStyle w:val="18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все задания выполнены без ошибок.</w:t>
      </w:r>
    </w:p>
    <w:p w:rsidR="00B04429" w:rsidRPr="00E43DB2" w:rsidRDefault="00B04429" w:rsidP="00B04429">
      <w:pPr>
        <w:pStyle w:val="a5"/>
        <w:shd w:val="clear" w:color="auto" w:fill="auto"/>
        <w:spacing w:after="240" w:line="240" w:lineRule="auto"/>
        <w:ind w:left="580" w:right="1020"/>
        <w:jc w:val="both"/>
        <w:rPr>
          <w:sz w:val="24"/>
          <w:szCs w:val="24"/>
        </w:rPr>
      </w:pPr>
      <w:r w:rsidRPr="00E43DB2">
        <w:rPr>
          <w:rStyle w:val="18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- 1-3 вычислительные ошибки в примерах и задачах или выполнено 75% работы. </w:t>
      </w:r>
      <w:r w:rsidRPr="00E43DB2">
        <w:rPr>
          <w:rStyle w:val="18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задача решена и есть 3-4 вычислительные ошибки, или выполнено 50% работы. </w:t>
      </w:r>
      <w:r w:rsidRPr="00E43DB2">
        <w:rPr>
          <w:rStyle w:val="18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во всех заданиях есть ошибки или выполнено меньше 50%.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560"/>
        <w:jc w:val="both"/>
        <w:rPr>
          <w:sz w:val="24"/>
          <w:szCs w:val="24"/>
        </w:rPr>
      </w:pPr>
      <w:bookmarkStart w:id="25" w:name="bookmark25"/>
      <w:r w:rsidRPr="00E43DB2">
        <w:rPr>
          <w:sz w:val="24"/>
          <w:szCs w:val="24"/>
        </w:rPr>
        <w:t>Физкультура</w:t>
      </w:r>
      <w:bookmarkEnd w:id="25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выставлении оценки ученику учитывается физическое состояние учащегося. Все ученики делятся по медицинским показаниям на группы: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40"/>
          <w:sz w:val="24"/>
          <w:szCs w:val="24"/>
        </w:rPr>
        <w:t>основная</w:t>
      </w:r>
      <w:r w:rsidRPr="00E43DB2">
        <w:rPr>
          <w:sz w:val="24"/>
          <w:szCs w:val="24"/>
        </w:rPr>
        <w:t xml:space="preserve"> (выполняет все виды программного материала);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40"/>
          <w:sz w:val="24"/>
          <w:szCs w:val="24"/>
        </w:rPr>
        <w:t>подготовительная</w:t>
      </w:r>
      <w:r w:rsidRPr="00E43DB2">
        <w:rPr>
          <w:sz w:val="24"/>
          <w:szCs w:val="24"/>
        </w:rPr>
        <w:t xml:space="preserve"> (исключаются виды, связанные с патологией);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40"/>
          <w:sz w:val="24"/>
          <w:szCs w:val="24"/>
        </w:rPr>
        <w:t>специальная</w:t>
      </w:r>
      <w:r w:rsidRPr="00E43DB2">
        <w:rPr>
          <w:sz w:val="24"/>
          <w:szCs w:val="24"/>
        </w:rPr>
        <w:t xml:space="preserve"> (проводятся отдельные занятия с учётом заболевания);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24"/>
        </w:tabs>
        <w:spacing w:after="0" w:line="240" w:lineRule="auto"/>
        <w:ind w:left="580" w:right="10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дети, которые освобождены на длительный период от любой физической нагрузки. При оценке выполнения заданий принимаются во внимание следующие критерии: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схема движения;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правильность выполнения задания (упражнения);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степень осознанности усвоения теоретического материала;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знание порядка выполнения упражнения.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17"/>
          <w:sz w:val="24"/>
          <w:szCs w:val="24"/>
        </w:rPr>
        <w:lastRenderedPageBreak/>
        <w:t>«5»</w:t>
      </w:r>
      <w:r w:rsidRPr="00E43DB2">
        <w:rPr>
          <w:sz w:val="24"/>
          <w:szCs w:val="24"/>
        </w:rPr>
        <w:t xml:space="preserve"> - учащийся правильно выполняет предложенное задание или упражнение; обнаруживает осознанное усвоение программного материала;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6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практически владеет выполнением упражнения. Теоретически допускает 1-2 ошибки при применении знаний на практике;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умеет осмысленно выполнять упражнения программного материала, применяет в разных ситуациях;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активно участвует в процессе обучения, делится своими знаниями и умениями с другими обучающимися;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умеет рассказать и показать предложенный материал (4 класс);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не более одной ошибки по содержанию и 1-2-х ошибок по качеству выполнения упражнений.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17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учащийся правильно выполняет требования, установленные для оценки «5», но при этом не всегда правильно выполняет предложенное задание (упражнение). Может допустить 2-3 ошибки по технике выполнения упражнений, 2-3 ошибки в знании теоретического материала, правил;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826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простые движения выполняет правильно, в сложных упражнениях умеет правильно использовать помощь учителя;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831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2-3 ошибки при выполнении упражнения и 2-3 ошибки по содержанию теоретического материала.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7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учащийся недостаточно усваивает учебный материал по изучаемой теме;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до 5 ошибок в ходе работы;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неточность в своих действиях, в выполнении упражнений;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выполняет только простые упражнения;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не более 5 ошибок по технике движения;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6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излагает материал «несвязно», непоследовательно, не проявляет инициативы в работе и в вопросах теории, не умеет самостоятельно приступить к выполнению упражнения на заданную тему, постоянно прибегает к помощи учителя.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16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учащийся допускает более 5 практических ошибок при выполнении упражнений и заданий;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846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ошибки при соблюдении последовательности выполнения упражнений и заданий;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 умеет выделять свойства нужного действия или упражнения;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4"/>
        </w:tabs>
        <w:spacing w:after="24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грубые ошибки в ответах на вопросы.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3900"/>
        <w:jc w:val="both"/>
        <w:rPr>
          <w:sz w:val="24"/>
          <w:szCs w:val="24"/>
        </w:rPr>
      </w:pPr>
      <w:bookmarkStart w:id="26" w:name="bookmark26"/>
      <w:r w:rsidRPr="00E43DB2">
        <w:rPr>
          <w:sz w:val="24"/>
          <w:szCs w:val="24"/>
        </w:rPr>
        <w:t>Изобразительное искусство</w:t>
      </w:r>
      <w:bookmarkEnd w:id="26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оценивании работ учитывается аккуратность выполнения работы. За неряшливо оформленную работу отметка снижается на 1 балл, но не ниже «3».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7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7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 грубая и 1 -2 негрубые ошибки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7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- 2-3 грубые и 1 -2 негрубые ошибки или 3 и более негрубых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7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- 5 и более грубые ошибки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20" w:firstLine="580"/>
        <w:jc w:val="both"/>
        <w:rPr>
          <w:sz w:val="24"/>
          <w:szCs w:val="24"/>
        </w:rPr>
      </w:pPr>
      <w:bookmarkStart w:id="27" w:name="bookmark27"/>
      <w:r w:rsidRPr="00E43DB2">
        <w:rPr>
          <w:sz w:val="24"/>
          <w:szCs w:val="24"/>
        </w:rPr>
        <w:t>Грубыми ошибками считаются:</w:t>
      </w:r>
      <w:bookmarkEnd w:id="27"/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неправильно передано и определено пространственное положение объекта на листе;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 соблюдены пропорции и общее строение изображаемых предметов;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неверная передача цвета;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выход за линии при нанесении цвета;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-неумение самостоятельно, без помощи учителя, выполнить работу.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20" w:firstLine="580"/>
        <w:jc w:val="both"/>
        <w:rPr>
          <w:sz w:val="24"/>
          <w:szCs w:val="24"/>
        </w:rPr>
      </w:pPr>
      <w:bookmarkStart w:id="28" w:name="bookmark28"/>
      <w:r w:rsidRPr="00E43DB2">
        <w:rPr>
          <w:sz w:val="24"/>
          <w:szCs w:val="24"/>
        </w:rPr>
        <w:t>Негрубыми ошибками считаются:</w:t>
      </w:r>
      <w:bookmarkEnd w:id="28"/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несоблюдение последовательности выполнения рисунка;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 прорисованы незначительные элементы изображаемого объекта;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неточности в соблюдении размеров и форм второстепенных объектов в работе;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неточности при нахождении второстепенных объектов на рисунке;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неточности при передаче тени, полутени, рефлексов, падающей тени.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760"/>
        <w:jc w:val="both"/>
        <w:rPr>
          <w:sz w:val="24"/>
          <w:szCs w:val="24"/>
        </w:rPr>
      </w:pPr>
      <w:bookmarkStart w:id="29" w:name="bookmark29"/>
      <w:r w:rsidRPr="00E43DB2">
        <w:rPr>
          <w:sz w:val="24"/>
          <w:szCs w:val="24"/>
        </w:rPr>
        <w:t>Технология</w:t>
      </w:r>
      <w:bookmarkEnd w:id="29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60" w:right="60" w:firstLine="5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При оценивании работ учитывается аккуратность выполнения работы. За неряшливо оформленную работу отметка снижается на 1 балл, но не ниже «3». </w:t>
      </w:r>
      <w:r w:rsidRPr="00E43DB2">
        <w:rPr>
          <w:rStyle w:val="15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580"/>
        <w:jc w:val="both"/>
        <w:rPr>
          <w:sz w:val="24"/>
          <w:szCs w:val="24"/>
        </w:rPr>
      </w:pPr>
      <w:r w:rsidRPr="00E43DB2">
        <w:rPr>
          <w:rStyle w:val="15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 грубая и 1-2 негрубые ошибки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580" w:right="60"/>
        <w:jc w:val="both"/>
        <w:rPr>
          <w:sz w:val="24"/>
          <w:szCs w:val="24"/>
        </w:rPr>
      </w:pPr>
      <w:r w:rsidRPr="00E43DB2">
        <w:rPr>
          <w:rStyle w:val="15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- 2-3 грубые и 1-2 негрубые ошибки или 3 и более негрубых </w:t>
      </w:r>
      <w:r w:rsidRPr="00E43DB2">
        <w:rPr>
          <w:rStyle w:val="15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- 5 и более грубые ошибки </w:t>
      </w:r>
      <w:r w:rsidRPr="00E43DB2">
        <w:rPr>
          <w:rStyle w:val="15"/>
          <w:sz w:val="24"/>
          <w:szCs w:val="24"/>
        </w:rPr>
        <w:t>Грубыми ошибками считаются: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871"/>
        </w:tabs>
        <w:spacing w:after="0" w:line="240" w:lineRule="auto"/>
        <w:ind w:left="60" w:right="60" w:firstLine="5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неаккуратная или неправильная разметка, резание и обработка материалов (бумаги, картона, ткани);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left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неправильная сборка изделия;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left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несоблюдение пропорций деталей изделия;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left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незнание правильной разметки (шаблоном, линейкой, циркулем);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left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неумение самостоятельно, без помощи учителя, выполнять всю работу;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910"/>
        </w:tabs>
        <w:spacing w:after="0" w:line="240" w:lineRule="auto"/>
        <w:ind w:left="60" w:right="60" w:firstLine="5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несоблюдение правил безопасного труда при работе с колющими и режущими инструментами.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580"/>
        <w:jc w:val="both"/>
        <w:rPr>
          <w:sz w:val="24"/>
          <w:szCs w:val="24"/>
        </w:rPr>
      </w:pPr>
      <w:bookmarkStart w:id="30" w:name="bookmark30"/>
      <w:r w:rsidRPr="00E43DB2">
        <w:rPr>
          <w:sz w:val="24"/>
          <w:szCs w:val="24"/>
        </w:rPr>
        <w:t>Негрубыми ошибками считаются:</w:t>
      </w:r>
      <w:bookmarkEnd w:id="30"/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left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некоторые неточности при разметке будущего изделия;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0"/>
        </w:tabs>
        <w:spacing w:after="0" w:line="240" w:lineRule="auto"/>
        <w:ind w:left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затруднения при определении названия детали и материала, из которого она изготовлена;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left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неточности в соблюдении размеров и форм второстепенных объектов в работе;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180" w:line="240" w:lineRule="auto"/>
        <w:ind w:left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неточности при нахождении некоторых деталей на изделии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after="125" w:line="240" w:lineRule="auto"/>
        <w:jc w:val="both"/>
        <w:rPr>
          <w:sz w:val="24"/>
          <w:szCs w:val="24"/>
        </w:rPr>
      </w:pPr>
      <w:bookmarkStart w:id="31" w:name="bookmark31"/>
      <w:r w:rsidRPr="00E43DB2">
        <w:rPr>
          <w:rStyle w:val="28"/>
          <w:sz w:val="24"/>
          <w:szCs w:val="24"/>
        </w:rPr>
        <w:t xml:space="preserve">Основное общее образование </w:t>
      </w:r>
      <w:r w:rsidRPr="00E43DB2">
        <w:rPr>
          <w:sz w:val="24"/>
          <w:szCs w:val="24"/>
        </w:rPr>
        <w:t>РУССКИЙ ЯЗЫК</w:t>
      </w:r>
      <w:bookmarkEnd w:id="3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1613"/>
        <w:gridCol w:w="1714"/>
        <w:gridCol w:w="1661"/>
        <w:gridCol w:w="1440"/>
        <w:gridCol w:w="1373"/>
      </w:tblGrid>
      <w:tr w:rsidR="00B04429" w:rsidRPr="00E43DB2" w:rsidTr="00DF0F71">
        <w:trPr>
          <w:trHeight w:val="72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Тип работы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«5»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«4»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«3»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«2»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41"/>
              <w:framePr w:wrap="notBeside" w:vAnchor="text" w:hAnchor="text" w:xAlign="center" w:y="1"/>
              <w:shd w:val="clear" w:color="auto" w:fill="auto"/>
              <w:spacing w:after="0" w:line="240" w:lineRule="auto"/>
              <w:ind w:left="54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«1»</w:t>
            </w:r>
          </w:p>
        </w:tc>
      </w:tr>
      <w:tr w:rsidR="00B04429" w:rsidRPr="00E43DB2" w:rsidTr="00DF0F71">
        <w:trPr>
          <w:trHeight w:val="323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Диктант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1 негрубая орфограф. или 1 негрубая пунктуац., 1-2 дисграфических ошибки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B04429">
            <w:pPr>
              <w:pStyle w:val="2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орфографичес</w:t>
            </w:r>
            <w:r w:rsidRPr="00E43DB2">
              <w:rPr>
                <w:sz w:val="24"/>
                <w:szCs w:val="24"/>
              </w:rPr>
              <w:softHyphen/>
              <w:t>кая, 4 негрубых пунктуационных, 2-3 дисграфичес</w:t>
            </w:r>
            <w:r w:rsidRPr="00E43DB2">
              <w:rPr>
                <w:sz w:val="24"/>
                <w:szCs w:val="24"/>
              </w:rPr>
              <w:softHyphen/>
              <w:t>ких ошибки;</w:t>
            </w:r>
          </w:p>
          <w:p w:rsidR="00B04429" w:rsidRPr="00E43DB2" w:rsidRDefault="00B04429" w:rsidP="00B04429">
            <w:pPr>
              <w:pStyle w:val="2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орфографичес</w:t>
            </w:r>
            <w:r w:rsidRPr="00E43DB2">
              <w:rPr>
                <w:sz w:val="24"/>
                <w:szCs w:val="24"/>
              </w:rPr>
              <w:softHyphen/>
              <w:t>ких, 3 пунктуа</w:t>
            </w:r>
            <w:r w:rsidRPr="00E43DB2">
              <w:rPr>
                <w:sz w:val="24"/>
                <w:szCs w:val="24"/>
              </w:rPr>
              <w:softHyphen/>
              <w:t>ционных, 2-3 дисграфических ошибки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B04429">
            <w:pPr>
              <w:pStyle w:val="2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орфографичес</w:t>
            </w:r>
            <w:r w:rsidRPr="00E43DB2">
              <w:rPr>
                <w:sz w:val="24"/>
                <w:szCs w:val="24"/>
              </w:rPr>
              <w:softHyphen/>
              <w:t>ких, 4 пунктуа</w:t>
            </w:r>
            <w:r w:rsidRPr="00E43DB2">
              <w:rPr>
                <w:sz w:val="24"/>
                <w:szCs w:val="24"/>
              </w:rPr>
              <w:softHyphen/>
              <w:t>ционных, не бо</w:t>
            </w:r>
            <w:r w:rsidRPr="00E43DB2">
              <w:rPr>
                <w:sz w:val="24"/>
                <w:szCs w:val="24"/>
              </w:rPr>
              <w:softHyphen/>
              <w:t>лее 4 дисграфи- че ских ошибок; 5 орфографичес</w:t>
            </w:r>
            <w:r w:rsidRPr="00E43DB2">
              <w:rPr>
                <w:sz w:val="24"/>
                <w:szCs w:val="24"/>
              </w:rPr>
              <w:softHyphen/>
              <w:t>ких, 5 пунктуа</w:t>
            </w:r>
            <w:r w:rsidRPr="00E43DB2">
              <w:rPr>
                <w:sz w:val="24"/>
                <w:szCs w:val="24"/>
              </w:rPr>
              <w:softHyphen/>
              <w:t>ционных, не более 4 дисгра- фических; 3 ор</w:t>
            </w:r>
            <w:r w:rsidRPr="00E43DB2">
              <w:rPr>
                <w:sz w:val="24"/>
                <w:szCs w:val="24"/>
              </w:rPr>
              <w:softHyphen/>
              <w:t>фографических,</w:t>
            </w:r>
          </w:p>
          <w:p w:rsidR="00B04429" w:rsidRPr="00E43DB2" w:rsidRDefault="00B04429" w:rsidP="00B04429">
            <w:pPr>
              <w:pStyle w:val="2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пунктуацион</w:t>
            </w:r>
            <w:r w:rsidRPr="00E43DB2">
              <w:rPr>
                <w:sz w:val="24"/>
                <w:szCs w:val="24"/>
              </w:rPr>
              <w:softHyphen/>
              <w:t>ных, не более 4 дисграфических;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7/7, 6/8, 5/9, 8/6.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Более</w:t>
            </w:r>
          </w:p>
        </w:tc>
      </w:tr>
      <w:tr w:rsidR="00B04429" w:rsidRPr="00E43DB2" w:rsidTr="00DF0F71">
        <w:trPr>
          <w:trHeight w:val="70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без ошибок (допускается 1 исправление)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B04429">
            <w:pPr>
              <w:pStyle w:val="2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after="60"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- 2 ошибки (1 -</w:t>
            </w:r>
          </w:p>
          <w:p w:rsidR="00B04429" w:rsidRPr="00E43DB2" w:rsidRDefault="00B04429" w:rsidP="00B04429">
            <w:pPr>
              <w:pStyle w:val="2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spacing w:before="60"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исправления);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3 - 5 ошибок (3</w:t>
            </w:r>
            <w:r w:rsidRPr="00E43DB2">
              <w:rPr>
                <w:sz w:val="24"/>
                <w:szCs w:val="24"/>
              </w:rPr>
              <w:softHyphen/>
              <w:t>4 недочета)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До 7 ошибок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Более</w:t>
            </w:r>
          </w:p>
        </w:tc>
      </w:tr>
      <w:tr w:rsidR="00B04429" w:rsidRPr="00E43DB2" w:rsidTr="00DF0F71">
        <w:trPr>
          <w:trHeight w:val="70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Дополнительное задание к диктанту.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Верно</w:t>
            </w:r>
          </w:p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выполнено всё задание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Не менее % задания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Не менее половины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Не более половины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Ни одного задания.</w:t>
            </w:r>
          </w:p>
        </w:tc>
      </w:tr>
      <w:tr w:rsidR="00B04429" w:rsidRPr="00E43DB2" w:rsidTr="00DF0F71">
        <w:trPr>
          <w:trHeight w:val="1406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Изложения и сочинения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С - 1 Р - 1,2</w:t>
            </w:r>
          </w:p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1 орфограф. или 1 пунктуац., или 1</w:t>
            </w:r>
          </w:p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грамматич.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С - 2 Р - 3 -5 2/2, 1/3, 0/4, 2 граммат.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С - 4 Р -5</w:t>
            </w:r>
          </w:p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4/4, 3/5, 0/7, 5/4, 6/2 - однотип.. Не более 4 грамматич.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С - 6 Р -7</w:t>
            </w:r>
          </w:p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7/7, 6/8, 5/9, 8/6, не более 7 грамматич.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429" w:rsidRPr="00E43DB2" w:rsidRDefault="00B04429" w:rsidP="00DF0F71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E43DB2">
              <w:rPr>
                <w:sz w:val="24"/>
                <w:szCs w:val="24"/>
              </w:rPr>
              <w:t>более</w:t>
            </w:r>
          </w:p>
        </w:tc>
      </w:tr>
    </w:tbl>
    <w:p w:rsidR="00B04429" w:rsidRPr="00E43DB2" w:rsidRDefault="00B04429" w:rsidP="00B04429">
      <w:pPr>
        <w:jc w:val="both"/>
        <w:rPr>
          <w:rFonts w:ascii="Times New Roman" w:hAnsi="Times New Roman" w:cs="Times New Roman"/>
        </w:rPr>
      </w:pPr>
    </w:p>
    <w:p w:rsidR="00B04429" w:rsidRPr="00E43DB2" w:rsidRDefault="00B04429" w:rsidP="00B04429">
      <w:pPr>
        <w:pStyle w:val="a5"/>
        <w:shd w:val="clear" w:color="auto" w:fill="auto"/>
        <w:spacing w:before="119" w:after="0" w:line="240" w:lineRule="auto"/>
        <w:ind w:left="60" w:right="60" w:firstLine="5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проверке диктанта исправляются, но не учитываются следующие логопедические ошибки.</w:t>
      </w:r>
    </w:p>
    <w:p w:rsidR="00B04429" w:rsidRPr="00E43DB2" w:rsidRDefault="00B04429" w:rsidP="00B04429">
      <w:pPr>
        <w:pStyle w:val="70"/>
        <w:shd w:val="clear" w:color="auto" w:fill="auto"/>
        <w:spacing w:line="240" w:lineRule="auto"/>
        <w:ind w:left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Логопедические ошибки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Ошибки слухового восприятия и нарушения зрительных анализаторов:</w:t>
      </w:r>
    </w:p>
    <w:p w:rsidR="00B04429" w:rsidRPr="00E43DB2" w:rsidRDefault="00B04429" w:rsidP="00B04429">
      <w:pPr>
        <w:pStyle w:val="230"/>
        <w:keepNext/>
        <w:keepLines/>
        <w:numPr>
          <w:ilvl w:val="0"/>
          <w:numId w:val="8"/>
        </w:numPr>
        <w:shd w:val="clear" w:color="auto" w:fill="auto"/>
        <w:tabs>
          <w:tab w:val="left" w:pos="719"/>
        </w:tabs>
        <w:spacing w:line="240" w:lineRule="auto"/>
        <w:ind w:left="580"/>
        <w:jc w:val="both"/>
        <w:rPr>
          <w:sz w:val="24"/>
          <w:szCs w:val="24"/>
        </w:rPr>
      </w:pPr>
      <w:bookmarkStart w:id="32" w:name="bookmark32"/>
      <w:r w:rsidRPr="00E43DB2">
        <w:rPr>
          <w:sz w:val="24"/>
          <w:szCs w:val="24"/>
        </w:rPr>
        <w:t>пропуск слов;</w:t>
      </w:r>
      <w:bookmarkEnd w:id="32"/>
    </w:p>
    <w:p w:rsidR="00B04429" w:rsidRPr="00E43DB2" w:rsidRDefault="00B04429" w:rsidP="00B04429">
      <w:pPr>
        <w:pStyle w:val="230"/>
        <w:keepNext/>
        <w:keepLines/>
        <w:numPr>
          <w:ilvl w:val="0"/>
          <w:numId w:val="8"/>
        </w:numPr>
        <w:shd w:val="clear" w:color="auto" w:fill="auto"/>
        <w:tabs>
          <w:tab w:val="left" w:pos="710"/>
        </w:tabs>
        <w:spacing w:line="240" w:lineRule="auto"/>
        <w:ind w:left="580"/>
        <w:jc w:val="both"/>
        <w:rPr>
          <w:sz w:val="24"/>
          <w:szCs w:val="24"/>
        </w:rPr>
      </w:pPr>
      <w:bookmarkStart w:id="33" w:name="bookmark33"/>
      <w:r w:rsidRPr="00E43DB2">
        <w:rPr>
          <w:sz w:val="24"/>
          <w:szCs w:val="24"/>
        </w:rPr>
        <w:t>замена букв;</w:t>
      </w:r>
      <w:bookmarkEnd w:id="33"/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40" w:lineRule="auto"/>
        <w:ind w:left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перестановка букв;</w:t>
      </w:r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недописывание;</w:t>
      </w:r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наращивание слов;</w:t>
      </w:r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14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разделение слов</w:t>
      </w:r>
      <w:r w:rsidRPr="00E43DB2">
        <w:rPr>
          <w:rStyle w:val="14"/>
          <w:sz w:val="24"/>
          <w:szCs w:val="24"/>
        </w:rPr>
        <w:t xml:space="preserve"> (нас тупила</w:t>
      </w:r>
      <w:r w:rsidRPr="00E43DB2">
        <w:rPr>
          <w:sz w:val="24"/>
          <w:szCs w:val="24"/>
        </w:rPr>
        <w:t>);</w:t>
      </w:r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нарушение смягчения</w:t>
      </w:r>
      <w:r w:rsidRPr="00E43DB2">
        <w:rPr>
          <w:rStyle w:val="14"/>
          <w:sz w:val="24"/>
          <w:szCs w:val="24"/>
        </w:rPr>
        <w:t xml:space="preserve"> (василки);</w:t>
      </w:r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 чувствует конца предложения;</w:t>
      </w:r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повторы слов;</w:t>
      </w:r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1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замена ударной гласной «а» на «о» и наоборот</w:t>
      </w:r>
      <w:r w:rsidRPr="00E43DB2">
        <w:rPr>
          <w:rStyle w:val="14"/>
          <w:sz w:val="24"/>
          <w:szCs w:val="24"/>
        </w:rPr>
        <w:t xml:space="preserve"> (заставила</w:t>
      </w:r>
      <w:r w:rsidRPr="00E43DB2">
        <w:rPr>
          <w:sz w:val="24"/>
          <w:szCs w:val="24"/>
        </w:rPr>
        <w:t xml:space="preserve"> вместо</w:t>
      </w:r>
      <w:r w:rsidRPr="00E43DB2">
        <w:rPr>
          <w:rStyle w:val="14"/>
          <w:sz w:val="24"/>
          <w:szCs w:val="24"/>
        </w:rPr>
        <w:t xml:space="preserve"> заставила);</w:t>
      </w:r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40"/>
        </w:tabs>
        <w:spacing w:after="0" w:line="240" w:lineRule="auto"/>
        <w:ind w:left="20" w:right="14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недописывание сложных по элементам написания букв</w:t>
      </w:r>
      <w:r w:rsidRPr="00E43DB2">
        <w:rPr>
          <w:rStyle w:val="14"/>
          <w:sz w:val="24"/>
          <w:szCs w:val="24"/>
        </w:rPr>
        <w:t xml:space="preserve"> (лехал</w:t>
      </w:r>
      <w:r w:rsidRPr="00E43DB2">
        <w:rPr>
          <w:sz w:val="24"/>
          <w:szCs w:val="24"/>
        </w:rPr>
        <w:t xml:space="preserve"> вместо</w:t>
      </w:r>
      <w:r w:rsidRPr="00E43DB2">
        <w:rPr>
          <w:rStyle w:val="14"/>
          <w:sz w:val="24"/>
          <w:szCs w:val="24"/>
        </w:rPr>
        <w:t xml:space="preserve"> лежал). </w:t>
      </w:r>
      <w:r w:rsidRPr="00E43DB2">
        <w:rPr>
          <w:sz w:val="24"/>
          <w:szCs w:val="24"/>
          <w:u w:val="single"/>
        </w:rPr>
        <w:t>Перечисленные логопедические ошибки считаются негрубыми</w:t>
      </w:r>
      <w:r w:rsidRPr="00E43DB2">
        <w:rPr>
          <w:sz w:val="24"/>
          <w:szCs w:val="24"/>
        </w:rPr>
        <w:t>.</w:t>
      </w:r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10"/>
        </w:tabs>
        <w:spacing w:after="3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Грамматические ошибки</w:t>
      </w:r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Ошибочное словообразование (пондравился, каждный).</w:t>
      </w:r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3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Ошибочное образование форм слова (в падеже, в форме числа, в роде, в употреблении глагольных форм).</w:t>
      </w:r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Ошибки в согласовании и управлении.</w:t>
      </w:r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Ошибки в употреблении причастных и деепричастных оборотов.</w:t>
      </w:r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1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построении сложных предложений.</w:t>
      </w:r>
    </w:p>
    <w:p w:rsidR="00B04429" w:rsidRPr="00E43DB2" w:rsidRDefault="00B04429" w:rsidP="00B04429">
      <w:pPr>
        <w:pStyle w:val="a5"/>
        <w:numPr>
          <w:ilvl w:val="0"/>
          <w:numId w:val="8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Смешение прямой и косвенной речи.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bookmarkStart w:id="34" w:name="bookmark34"/>
      <w:r w:rsidRPr="00E43DB2">
        <w:rPr>
          <w:sz w:val="24"/>
          <w:szCs w:val="24"/>
        </w:rPr>
        <w:t>Обстоятельства, которые необходимо учитывать при проверке и оценке диктанта:</w:t>
      </w:r>
      <w:bookmarkEnd w:id="34"/>
    </w:p>
    <w:p w:rsidR="00B04429" w:rsidRPr="00E43DB2" w:rsidRDefault="00B04429" w:rsidP="00B04429">
      <w:pPr>
        <w:pStyle w:val="a5"/>
        <w:numPr>
          <w:ilvl w:val="1"/>
          <w:numId w:val="8"/>
        </w:numPr>
        <w:shd w:val="clear" w:color="auto" w:fill="auto"/>
        <w:tabs>
          <w:tab w:val="left" w:pos="927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Неверные написания не считаются ошибками. Они исправляются, но не влияют на снижение оценки.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К неверным написаниям относятся: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ошибка на правило, не изучаемое в школе;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ошибка в переносе слова;</w:t>
      </w:r>
    </w:p>
    <w:p w:rsidR="00B04429" w:rsidRPr="00E43DB2" w:rsidRDefault="00B04429" w:rsidP="00B04429">
      <w:pPr>
        <w:pStyle w:val="a5"/>
        <w:numPr>
          <w:ilvl w:val="0"/>
          <w:numId w:val="4"/>
        </w:numPr>
        <w:shd w:val="clear" w:color="auto" w:fill="auto"/>
        <w:tabs>
          <w:tab w:val="left" w:pos="76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ошибка в слове с непроверяемым написанием, над которым не проводилась специальная работа.</w:t>
      </w:r>
    </w:p>
    <w:p w:rsidR="00B04429" w:rsidRPr="00E43DB2" w:rsidRDefault="00B04429" w:rsidP="00B04429">
      <w:pPr>
        <w:pStyle w:val="a5"/>
        <w:numPr>
          <w:ilvl w:val="1"/>
          <w:numId w:val="4"/>
        </w:numPr>
        <w:shd w:val="clear" w:color="auto" w:fill="auto"/>
        <w:tabs>
          <w:tab w:val="left" w:pos="82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Характер допущенной учеником ошибки (грубая или негрубая).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20" w:firstLine="560"/>
        <w:jc w:val="both"/>
        <w:rPr>
          <w:sz w:val="24"/>
          <w:szCs w:val="24"/>
        </w:rPr>
      </w:pPr>
      <w:bookmarkStart w:id="35" w:name="bookmark35"/>
      <w:r w:rsidRPr="00E43DB2">
        <w:rPr>
          <w:sz w:val="24"/>
          <w:szCs w:val="24"/>
        </w:rPr>
        <w:t>К негрубым орфографическим относятся ошибки:</w:t>
      </w:r>
      <w:bookmarkEnd w:id="35"/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исключениях из правил;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переносе слов;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буквы э - е после согласных в иноязычных словах (рэкет, пленэр) и после гласных в собственных именах (Мариетта);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выборе прописной или строчной буквы в составных собственных наименованиях;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переносном употреблении собственных имён (Обломовы, обломовы);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 д.);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случае раздельного или слитного написания не с прилагательными причастиями в роли сказуемого; в написании -ы и -и после приставок;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случаях трудного различения -не и -ни; в собственных именах нерусского происхождения.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20" w:firstLine="560"/>
        <w:jc w:val="both"/>
        <w:rPr>
          <w:sz w:val="24"/>
          <w:szCs w:val="24"/>
        </w:rPr>
      </w:pPr>
      <w:bookmarkStart w:id="36" w:name="bookmark36"/>
      <w:r w:rsidRPr="00E43DB2">
        <w:rPr>
          <w:sz w:val="24"/>
          <w:szCs w:val="24"/>
        </w:rPr>
        <w:t>К негрубым пунктуационным относятся ошибки:</w:t>
      </w:r>
      <w:bookmarkEnd w:id="36"/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58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случаях, когда вместо одного знака препинания поставлен другой;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пропуске одного из сочетающихся знаков препинания или в нарушении их последовательности;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20" w:firstLine="560"/>
        <w:jc w:val="both"/>
        <w:rPr>
          <w:sz w:val="24"/>
          <w:szCs w:val="24"/>
        </w:rPr>
      </w:pPr>
      <w:bookmarkStart w:id="37" w:name="bookmark37"/>
      <w:r w:rsidRPr="00E43DB2">
        <w:rPr>
          <w:sz w:val="24"/>
          <w:szCs w:val="24"/>
        </w:rPr>
        <w:t>Повторяющиеся и однотипные ошибки:</w:t>
      </w:r>
      <w:bookmarkEnd w:id="37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Повторяющиеся - это ошибки в одном и том же слове или морфеме на одно и то же правило (например, вырощенный, возраст), а в пунктуации, например, выделение или не выделение причастных оборотов в одинаковой позиции. Такие ошибки замечаются, исправляются, однако три такие ошибки считаются за одну.</w:t>
      </w:r>
      <w:r w:rsidRPr="00E43DB2">
        <w:rPr>
          <w:sz w:val="24"/>
          <w:szCs w:val="24"/>
        </w:rPr>
        <w:br w:type="page"/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6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Однотипные - это ошибки на одно правило, если условия выбора правильного написания заключены в грамматических (в армие, в рощи, колятся, борятся) и фонетических (пирожек, счерчек) особенностях данного слова. Первые три однотипные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6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Если в одном слове с непроверяемыми орфограммами (типа привилегия, интеллигенция) допущены две и более ошибок, то все они считаются за одну.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20" w:firstLine="580"/>
        <w:jc w:val="both"/>
        <w:rPr>
          <w:sz w:val="24"/>
          <w:szCs w:val="24"/>
        </w:rPr>
      </w:pPr>
      <w:bookmarkStart w:id="38" w:name="bookmark38"/>
      <w:r w:rsidRPr="00E43DB2">
        <w:rPr>
          <w:rStyle w:val="27"/>
          <w:sz w:val="24"/>
          <w:szCs w:val="24"/>
        </w:rPr>
        <w:t>Выставление отметок за тематический словарный диктант</w:t>
      </w:r>
      <w:r w:rsidRPr="00E43DB2">
        <w:rPr>
          <w:sz w:val="24"/>
          <w:szCs w:val="24"/>
        </w:rPr>
        <w:t>:</w:t>
      </w:r>
      <w:bookmarkEnd w:id="38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нет ошибок или 1 ошибка на правило, или 1 исправление;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- 2 ошибки и 1 исправление;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- 3 ошибки в разных словах на правило и одно исправление;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-5 и более ошибок на данное правило (учащийся не усвоил тему).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20" w:firstLine="580"/>
        <w:jc w:val="both"/>
        <w:rPr>
          <w:sz w:val="24"/>
          <w:szCs w:val="24"/>
        </w:rPr>
      </w:pPr>
      <w:bookmarkStart w:id="39" w:name="bookmark39"/>
      <w:r w:rsidRPr="00E43DB2">
        <w:rPr>
          <w:rStyle w:val="27"/>
          <w:sz w:val="24"/>
          <w:szCs w:val="24"/>
        </w:rPr>
        <w:t>Выставление отметок за грамматическое задание</w:t>
      </w:r>
      <w:r w:rsidRPr="00E43DB2">
        <w:rPr>
          <w:sz w:val="24"/>
          <w:szCs w:val="24"/>
        </w:rPr>
        <w:t>:</w:t>
      </w:r>
      <w:bookmarkEnd w:id="39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верно не менее % работы;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верно / работы;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верно менее / работы.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000"/>
        <w:jc w:val="both"/>
        <w:rPr>
          <w:sz w:val="24"/>
          <w:szCs w:val="24"/>
        </w:rPr>
      </w:pPr>
      <w:bookmarkStart w:id="40" w:name="bookmark40"/>
      <w:r w:rsidRPr="00E43DB2">
        <w:rPr>
          <w:rStyle w:val="27"/>
          <w:sz w:val="24"/>
          <w:szCs w:val="24"/>
        </w:rPr>
        <w:t>Контрольное списывание</w:t>
      </w:r>
      <w:bookmarkEnd w:id="40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6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 (1 исправление), работа произведена без специфических недочетов, характерных для учащихся класса VII вида;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- 1 - 2 ошибки и 1 - 2 исправление;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- 3 - 4 ошибки и 1 исправление;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-5 и более ошибок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3040"/>
        <w:jc w:val="both"/>
        <w:rPr>
          <w:sz w:val="24"/>
          <w:szCs w:val="24"/>
        </w:rPr>
      </w:pPr>
      <w:bookmarkStart w:id="41" w:name="bookmark41"/>
      <w:r w:rsidRPr="00E43DB2">
        <w:rPr>
          <w:rStyle w:val="27"/>
          <w:sz w:val="24"/>
          <w:szCs w:val="24"/>
        </w:rPr>
        <w:t>Выставление оценок за творческие работы</w:t>
      </w:r>
      <w:bookmarkEnd w:id="41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6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- 1 по содержанию и 1 -2 речевых; 1 орфографическая или 1 пунктуационная или 1 грамматическая;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6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- 2-3 по содержанию и 3-4 речевых; 4 орфографических и 5 пунктуационных и 5 грамматических и 1 - 2 дисграфических;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6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- 2-3 по содержанию и 3-4 речевых; 3 орфографических и 6 пунктуационных и 5 грамматических 1 - 2 дисграфических;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6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- 2-3 по содержанию и 3-4 речевых; 2 орфографических и 7 пунктуационных и 5 грамматических 1 - 2 дисграфических;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6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- 5 по содержанию и 6 речевых; 5-6 орфографических и 6 пунктуационных и 6 грамматических 2-3 дисграфических;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3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допущено больше ошибок, чем на «3».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Любое сочинение и изложение оцениваются двумя отметками:</w:t>
      </w:r>
    </w:p>
    <w:p w:rsidR="00B04429" w:rsidRPr="00E43DB2" w:rsidRDefault="00B04429" w:rsidP="00B04429">
      <w:pPr>
        <w:pStyle w:val="a5"/>
        <w:numPr>
          <w:ilvl w:val="0"/>
          <w:numId w:val="10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первая ставится за содержание и речевое оформление;</w:t>
      </w:r>
    </w:p>
    <w:p w:rsidR="00B04429" w:rsidRPr="00E43DB2" w:rsidRDefault="00B04429" w:rsidP="00B04429">
      <w:pPr>
        <w:pStyle w:val="a5"/>
        <w:numPr>
          <w:ilvl w:val="0"/>
          <w:numId w:val="10"/>
        </w:numPr>
        <w:shd w:val="clear" w:color="auto" w:fill="auto"/>
        <w:tabs>
          <w:tab w:val="left" w:pos="807"/>
        </w:tabs>
        <w:spacing w:after="0" w:line="240" w:lineRule="auto"/>
        <w:ind w:left="20" w:right="6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вторая - за грамотность, то есть за соблюдение орфографических, пунктуационных и языковых норм.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after="187" w:line="240" w:lineRule="auto"/>
        <w:ind w:left="1420"/>
        <w:jc w:val="both"/>
        <w:rPr>
          <w:sz w:val="24"/>
          <w:szCs w:val="24"/>
        </w:rPr>
      </w:pPr>
      <w:bookmarkStart w:id="42" w:name="bookmark42"/>
      <w:r w:rsidRPr="00E43DB2">
        <w:rPr>
          <w:sz w:val="24"/>
          <w:szCs w:val="24"/>
        </w:rPr>
        <w:t>Классификация ошибок в содержании сочинений и изложений</w:t>
      </w:r>
      <w:bookmarkEnd w:id="42"/>
    </w:p>
    <w:p w:rsidR="00B04429" w:rsidRPr="00E43DB2" w:rsidRDefault="00B04429" w:rsidP="00B04429">
      <w:pPr>
        <w:pStyle w:val="41"/>
        <w:shd w:val="clear" w:color="auto" w:fill="auto"/>
        <w:tabs>
          <w:tab w:val="left" w:pos="6038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Фактические ошибки</w:t>
      </w:r>
      <w:r w:rsidRPr="00E43DB2">
        <w:rPr>
          <w:sz w:val="24"/>
          <w:szCs w:val="24"/>
        </w:rPr>
        <w:tab/>
        <w:t>Логические ошибки</w:t>
      </w:r>
    </w:p>
    <w:p w:rsidR="00B04429" w:rsidRPr="00E43DB2" w:rsidRDefault="00B04429" w:rsidP="00B04429">
      <w:pPr>
        <w:pStyle w:val="a5"/>
        <w:numPr>
          <w:ilvl w:val="0"/>
          <w:numId w:val="10"/>
        </w:numPr>
        <w:shd w:val="clear" w:color="auto" w:fill="auto"/>
        <w:tabs>
          <w:tab w:val="left" w:pos="4139"/>
        </w:tabs>
        <w:spacing w:after="0" w:line="240" w:lineRule="auto"/>
        <w:ind w:left="400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нарушение последовательности в высказывании;</w:t>
      </w:r>
    </w:p>
    <w:p w:rsidR="00B04429" w:rsidRPr="00E43DB2" w:rsidRDefault="00B04429" w:rsidP="00B04429">
      <w:pPr>
        <w:pStyle w:val="a5"/>
        <w:numPr>
          <w:ilvl w:val="0"/>
          <w:numId w:val="10"/>
        </w:numPr>
        <w:shd w:val="clear" w:color="auto" w:fill="auto"/>
        <w:tabs>
          <w:tab w:val="left" w:pos="174"/>
        </w:tabs>
        <w:spacing w:after="0" w:line="240" w:lineRule="auto"/>
        <w:ind w:left="20" w:right="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отсутствие связи между частями сочинения (изложения) и между предложениями;</w:t>
      </w:r>
    </w:p>
    <w:p w:rsidR="00B04429" w:rsidRPr="00E43DB2" w:rsidRDefault="00B04429" w:rsidP="00B04429">
      <w:pPr>
        <w:pStyle w:val="a5"/>
        <w:numPr>
          <w:ilvl w:val="0"/>
          <w:numId w:val="10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неоправданное повторение высказанной ранее мысли;</w:t>
      </w:r>
    </w:p>
    <w:p w:rsidR="00B04429" w:rsidRPr="00E43DB2" w:rsidRDefault="00B04429" w:rsidP="00B04429">
      <w:pPr>
        <w:pStyle w:val="a5"/>
        <w:numPr>
          <w:ilvl w:val="0"/>
          <w:numId w:val="10"/>
        </w:numPr>
        <w:shd w:val="clear" w:color="auto" w:fill="auto"/>
        <w:tabs>
          <w:tab w:val="left" w:pos="154"/>
        </w:tabs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раздробление одной микротемы другой микротемой;</w:t>
      </w:r>
    </w:p>
    <w:p w:rsidR="00B04429" w:rsidRPr="00E43DB2" w:rsidRDefault="00B04429" w:rsidP="00B04429">
      <w:pPr>
        <w:pStyle w:val="a5"/>
        <w:numPr>
          <w:ilvl w:val="0"/>
          <w:numId w:val="10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несоразмерность частей;</w:t>
      </w:r>
    </w:p>
    <w:p w:rsidR="00B04429" w:rsidRPr="00E43DB2" w:rsidRDefault="00B04429" w:rsidP="00B04429">
      <w:pPr>
        <w:pStyle w:val="a5"/>
        <w:numPr>
          <w:ilvl w:val="0"/>
          <w:numId w:val="10"/>
        </w:numPr>
        <w:shd w:val="clear" w:color="auto" w:fill="auto"/>
        <w:tabs>
          <w:tab w:val="left" w:pos="241"/>
        </w:tabs>
        <w:spacing w:after="0" w:line="240" w:lineRule="auto"/>
        <w:ind w:left="20" w:right="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высказывания или отсутствие необходимых частей; - перестановка частей текста (если она не обусловлена заданием к изложению);</w:t>
      </w:r>
    </w:p>
    <w:p w:rsidR="00B04429" w:rsidRPr="00E43DB2" w:rsidRDefault="00B04429" w:rsidP="00B04429">
      <w:pPr>
        <w:pStyle w:val="a5"/>
        <w:numPr>
          <w:ilvl w:val="0"/>
          <w:numId w:val="10"/>
        </w:numPr>
        <w:shd w:val="clear" w:color="auto" w:fill="auto"/>
        <w:tabs>
          <w:tab w:val="left" w:pos="284"/>
        </w:tabs>
        <w:spacing w:after="155" w:line="240" w:lineRule="auto"/>
        <w:ind w:left="20" w:right="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B04429" w:rsidRPr="00E43DB2" w:rsidRDefault="00B04429" w:rsidP="00B04429">
      <w:pPr>
        <w:pStyle w:val="a5"/>
        <w:framePr w:w="4043" w:h="2483" w:hSpace="296" w:vSpace="481" w:wrap="around" w:vAnchor="page" w:hAnchor="page" w:x="2195" w:y="4051"/>
        <w:shd w:val="clear" w:color="auto" w:fill="auto"/>
        <w:tabs>
          <w:tab w:val="left" w:pos="1877"/>
        </w:tabs>
        <w:spacing w:after="0" w:line="240" w:lineRule="auto"/>
        <w:ind w:right="10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изложении: неточности, искажения текста в обозначении времени, места событий,</w:t>
      </w:r>
      <w:r w:rsidRPr="00E43DB2">
        <w:rPr>
          <w:sz w:val="24"/>
          <w:szCs w:val="24"/>
        </w:rPr>
        <w:tab/>
        <w:t>последовательности</w:t>
      </w:r>
    </w:p>
    <w:p w:rsidR="00B04429" w:rsidRPr="00E43DB2" w:rsidRDefault="00B04429" w:rsidP="00B04429">
      <w:pPr>
        <w:pStyle w:val="a5"/>
        <w:framePr w:w="4043" w:h="2483" w:hSpace="296" w:vSpace="481" w:wrap="around" w:vAnchor="page" w:hAnchor="page" w:x="2195" w:y="4051"/>
        <w:shd w:val="clear" w:color="auto" w:fill="auto"/>
        <w:spacing w:after="0" w:line="240" w:lineRule="auto"/>
        <w:ind w:right="10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действий, причинно-следственных связей.</w:t>
      </w:r>
    </w:p>
    <w:p w:rsidR="00B04429" w:rsidRPr="00E43DB2" w:rsidRDefault="00B04429" w:rsidP="00B04429">
      <w:pPr>
        <w:pStyle w:val="a5"/>
        <w:framePr w:w="4043" w:h="2483" w:hSpace="296" w:vSpace="481" w:wrap="around" w:vAnchor="page" w:hAnchor="page" w:x="2195" w:y="4051"/>
        <w:shd w:val="clear" w:color="auto" w:fill="auto"/>
        <w:tabs>
          <w:tab w:val="left" w:pos="1339"/>
          <w:tab w:val="left" w:pos="3014"/>
        </w:tabs>
        <w:spacing w:after="0" w:line="240" w:lineRule="auto"/>
        <w:ind w:right="10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сочинении: искажение имевших место</w:t>
      </w:r>
      <w:r w:rsidRPr="00E43DB2">
        <w:rPr>
          <w:sz w:val="24"/>
          <w:szCs w:val="24"/>
        </w:rPr>
        <w:tab/>
        <w:t>событий,</w:t>
      </w:r>
      <w:r w:rsidRPr="00E43DB2">
        <w:rPr>
          <w:sz w:val="24"/>
          <w:szCs w:val="24"/>
        </w:rPr>
        <w:tab/>
        <w:t>неточное</w:t>
      </w:r>
    </w:p>
    <w:p w:rsidR="00B04429" w:rsidRPr="00E43DB2" w:rsidRDefault="00B04429" w:rsidP="00B04429">
      <w:pPr>
        <w:pStyle w:val="a5"/>
        <w:framePr w:w="4043" w:h="2483" w:hSpace="296" w:vSpace="481" w:wrap="around" w:vAnchor="page" w:hAnchor="page" w:x="2195" w:y="4051"/>
        <w:shd w:val="clear" w:color="auto" w:fill="auto"/>
        <w:spacing w:after="0" w:line="240" w:lineRule="auto"/>
        <w:ind w:right="10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воспроизведение источников, имен собственных, мест событий, дат.</w:t>
      </w:r>
    </w:p>
    <w:p w:rsidR="00B04429" w:rsidRDefault="00B04429" w:rsidP="00B04429">
      <w:pPr>
        <w:pStyle w:val="222"/>
        <w:keepNext/>
        <w:keepLines/>
        <w:shd w:val="clear" w:color="auto" w:fill="auto"/>
        <w:spacing w:line="240" w:lineRule="auto"/>
        <w:ind w:left="20" w:firstLine="580"/>
        <w:jc w:val="both"/>
        <w:rPr>
          <w:sz w:val="24"/>
          <w:szCs w:val="24"/>
        </w:rPr>
      </w:pPr>
      <w:bookmarkStart w:id="43" w:name="bookmark43"/>
      <w:r w:rsidRPr="00E43DB2">
        <w:rPr>
          <w:sz w:val="24"/>
          <w:szCs w:val="24"/>
        </w:rPr>
        <w:lastRenderedPageBreak/>
        <w:t>Речевые ошибки:</w:t>
      </w:r>
      <w:bookmarkEnd w:id="43"/>
    </w:p>
    <w:p w:rsidR="00B04429" w:rsidRPr="00E43DB2" w:rsidRDefault="00B04429" w:rsidP="00B04429">
      <w:pPr>
        <w:pStyle w:val="222"/>
        <w:keepNext/>
        <w:keepLines/>
        <w:shd w:val="clear" w:color="auto" w:fill="auto"/>
        <w:spacing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К речевым ошибкам относятся ошибки и недочеты в употреблении слов и построении текста. Первые в свою очередь делятся на семантические и стилистические.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К речевым семантическим ошибкам можно отнести следующие нарушения: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21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употребление слова в несвойственном ему значении, например: мокрыми ресницами он шлепал себя по лицу; с налипшими на них городами; устав ждать, братик опрокинул подбородок на стол;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неразличение (смещение) паронимов или синонимов, например: рука болталась, как плетень, учитель не должен потакать прихотям ребенка и идти у него на поводке;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нарушение лексической сочетаемости, например: Чичиков постепенно покидает город; пули не свистели над ушами;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употребление лишних слов, например: он впервые познакомился с Таней случайно;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стилистически неоправданное употребление ряда однокоренных слов (например, характерная черта характера; приближался все ближе и ближе).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12"/>
          <w:sz w:val="24"/>
          <w:szCs w:val="24"/>
        </w:rPr>
        <w:t>Стилистические ошибки</w:t>
      </w:r>
      <w:r w:rsidRPr="00E43DB2">
        <w:rPr>
          <w:sz w:val="24"/>
          <w:szCs w:val="24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неоправданное употребление в авторской речи диалектных и просторечных слов, например: У Кита было два парня: Левин и Вронский;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неуместное употребление эмоционально окрашенных слов и конструкций, особенно в авторской речи (например, рядом сидит папа, вместо отец, одного из малышей);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смешение лексики разных исторических эпох; употребление штампов;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речевые ошибки в построении текста.</w:t>
      </w:r>
    </w:p>
    <w:p w:rsidR="00B04429" w:rsidRPr="00E43DB2" w:rsidRDefault="00B04429" w:rsidP="00B04429">
      <w:pPr>
        <w:pStyle w:val="60"/>
        <w:shd w:val="clear" w:color="auto" w:fill="auto"/>
        <w:spacing w:line="240" w:lineRule="auto"/>
        <w:ind w:left="20" w:firstLine="580"/>
        <w:rPr>
          <w:sz w:val="24"/>
          <w:szCs w:val="24"/>
        </w:rPr>
      </w:pPr>
      <w:r w:rsidRPr="00E43DB2">
        <w:rPr>
          <w:sz w:val="24"/>
          <w:szCs w:val="24"/>
        </w:rPr>
        <w:t>Речевые ошибки в построении текста: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бедность и однообразие синтаксических конструкций;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нарушение видовременной соотнесённо с глагольных форм (например, когда Пугачев выходил из избы и сел в карету, Гринев долго смотрел ему вслед);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стилистически неоправданное построение слов; неудачное употребление местоимений для связи предложений или частей текста, приводящее к неясности, двусмысленности речи (например, Иванов закинул удочку, и она клюнула);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неудачный порядок слов.</w:t>
      </w:r>
    </w:p>
    <w:p w:rsidR="00B04429" w:rsidRPr="00E43DB2" w:rsidRDefault="00B04429" w:rsidP="00B04429">
      <w:pPr>
        <w:pStyle w:val="60"/>
        <w:shd w:val="clear" w:color="auto" w:fill="auto"/>
        <w:spacing w:line="240" w:lineRule="auto"/>
        <w:ind w:left="20" w:firstLine="580"/>
        <w:rPr>
          <w:sz w:val="24"/>
          <w:szCs w:val="24"/>
        </w:rPr>
      </w:pPr>
      <w:r w:rsidRPr="00E43DB2">
        <w:rPr>
          <w:sz w:val="24"/>
          <w:szCs w:val="24"/>
        </w:rPr>
        <w:t>Грамматические ошибки: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Грамматические ошибки - это нарушение грамматических норм образования языковых единиц и их структуры.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Разновидности грамматических ошибок: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словообразовательные, состоящие в неоправданном словосочинительстве или видоизменении слов нормативного языка (например, надсмешка, подчерк, нагинаться, спинжак, беспощадство, публицизм и т. п.). Такие ошибки нельзя воспринимать как орфографические;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морфологические, связанные с ненормативным образованием форм слов и употреблением частей речи (писав свои произведения, не думал, что очутюсь в полной темноте; одни англичаны; спортсмены в каноях; ихний улыбающий ребенок; ложити т. д.);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синтаксические: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985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а)</w:t>
      </w:r>
      <w:r w:rsidRPr="00E43DB2">
        <w:rPr>
          <w:sz w:val="24"/>
          <w:szCs w:val="24"/>
        </w:rPr>
        <w:tab/>
        <w:t>ошибки в структуре словосочетаний, в согласовании и управлении (например, браконьерам, нарушающих закон; жажда к славе;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5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б)</w:t>
      </w:r>
      <w:r w:rsidRPr="00E43DB2">
        <w:rPr>
          <w:sz w:val="24"/>
          <w:szCs w:val="24"/>
        </w:rPr>
        <w:tab/>
        <w:t>ошибки в структуре простого предложения: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5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нарушение связи между подлежащим и сказуемым (например, солнце села; но не вечно ни юность, ни лето; это были моей единственной книгой в дни войны);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нарушение границы предложения (например, Собаки напали на след зайца. И стали гонять его по вырубке);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нарушение ряда однородных членов (например, настоящий учитель верен своему делу никогда не отступать от своих принципов. Почти все вещи в доме большие: шкафы, двери, а еще грузовик и комбайн);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ошибки в предложениях с причастными и деепричастными оборотами (например, причалившая лодка к берегу. На картине «Вратарь» изображен мальчик, широко расставив ноги, упершись руками в колени);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местоименное дублирование одного из членов предложения, чаще подлежащего (например, Кусты, они покрывали берег реки);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пропуски необходимых слов (например, Владик прибил доску и побежал в волейбол).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в) ошибки в структуре сложного предложения: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смешение сочинительной связи (например, Когда ветер усиливается, и кроны деревьев шумят под его порывами);</w:t>
      </w:r>
    </w:p>
    <w:p w:rsidR="00B04429" w:rsidRPr="00E43DB2" w:rsidRDefault="00B04429" w:rsidP="00B04429">
      <w:pPr>
        <w:pStyle w:val="a5"/>
        <w:numPr>
          <w:ilvl w:val="0"/>
          <w:numId w:val="9"/>
        </w:numPr>
        <w:shd w:val="clear" w:color="auto" w:fill="auto"/>
        <w:tabs>
          <w:tab w:val="left" w:pos="73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отрыв придаточного от определяемого слова (например, Сыновья Тараса только что слезли с коней, которые учились в Киевской бурсе);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35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г)</w:t>
      </w:r>
      <w:r w:rsidRPr="00E43DB2">
        <w:rPr>
          <w:sz w:val="24"/>
          <w:szCs w:val="24"/>
        </w:rPr>
        <w:tab/>
        <w:t>смешение прямой и косвенной речи;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7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д)</w:t>
      </w:r>
      <w:r w:rsidRPr="00E43DB2">
        <w:rPr>
          <w:sz w:val="24"/>
          <w:szCs w:val="24"/>
        </w:rPr>
        <w:tab/>
        <w:t>разрушение фразеологического оборота без особой стилистической установки (например, терпеть не могу сидеть сложи в руки; хохотала как резаная).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Грамматические ошибки следует отличать от орфографических.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 И, наоборот, в окончании «умчался в синею даль» ошибка орфографическая, так как вместо -юю по правилу написано другое.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after="275" w:line="240" w:lineRule="auto"/>
        <w:ind w:left="2660"/>
        <w:jc w:val="both"/>
        <w:rPr>
          <w:sz w:val="24"/>
          <w:szCs w:val="24"/>
        </w:rPr>
      </w:pPr>
      <w:bookmarkStart w:id="44" w:name="bookmark44"/>
      <w:r w:rsidRPr="00E43DB2">
        <w:rPr>
          <w:sz w:val="24"/>
          <w:szCs w:val="24"/>
        </w:rPr>
        <w:t>Нормы оценивания сочинений и изложений:</w:t>
      </w:r>
      <w:bookmarkEnd w:id="44"/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after="1" w:line="240" w:lineRule="auto"/>
        <w:ind w:left="3520"/>
        <w:jc w:val="both"/>
        <w:rPr>
          <w:sz w:val="24"/>
          <w:szCs w:val="24"/>
        </w:rPr>
      </w:pPr>
      <w:bookmarkStart w:id="45" w:name="bookmark45"/>
      <w:r w:rsidRPr="00E43DB2">
        <w:rPr>
          <w:sz w:val="24"/>
          <w:szCs w:val="24"/>
        </w:rPr>
        <w:t>Основные критерии оценки</w:t>
      </w:r>
      <w:bookmarkEnd w:id="45"/>
    </w:p>
    <w:p w:rsidR="00B04429" w:rsidRPr="00E43DB2" w:rsidRDefault="00B04429" w:rsidP="00B04429">
      <w:pPr>
        <w:pStyle w:val="41"/>
        <w:shd w:val="clear" w:color="auto" w:fill="auto"/>
        <w:tabs>
          <w:tab w:val="left" w:pos="7230"/>
        </w:tabs>
        <w:spacing w:after="0" w:line="240" w:lineRule="auto"/>
        <w:ind w:left="1700"/>
        <w:jc w:val="both"/>
        <w:rPr>
          <w:sz w:val="24"/>
          <w:szCs w:val="24"/>
        </w:rPr>
        <w:sectPr w:rsidR="00B04429" w:rsidRPr="00E43DB2">
          <w:pgSz w:w="11905" w:h="16837"/>
          <w:pgMar w:top="545" w:right="325" w:bottom="721" w:left="843" w:header="0" w:footer="3" w:gutter="0"/>
          <w:cols w:space="720"/>
          <w:noEndnote/>
          <w:docGrid w:linePitch="360"/>
        </w:sectPr>
      </w:pPr>
      <w:r w:rsidRPr="00E43DB2">
        <w:rPr>
          <w:sz w:val="24"/>
          <w:szCs w:val="24"/>
        </w:rPr>
        <w:t>Содержание и речь</w:t>
      </w:r>
      <w:r w:rsidRPr="00E43DB2">
        <w:rPr>
          <w:sz w:val="24"/>
          <w:szCs w:val="24"/>
        </w:rPr>
        <w:tab/>
        <w:t>Грамотность</w:t>
      </w:r>
    </w:p>
    <w:p w:rsidR="00B04429" w:rsidRPr="00E43DB2" w:rsidRDefault="00B04429" w:rsidP="00B04429">
      <w:pPr>
        <w:framePr w:w="11909" w:h="175" w:hRule="exact" w:wrap="notBeside" w:vAnchor="text" w:hAnchor="text" w:xAlign="center" w:y="1" w:anchorLock="1"/>
        <w:jc w:val="both"/>
        <w:rPr>
          <w:rFonts w:ascii="Times New Roman" w:hAnsi="Times New Roman" w:cs="Times New Roman"/>
        </w:rPr>
      </w:pPr>
    </w:p>
    <w:p w:rsidR="00B04429" w:rsidRPr="00E43DB2" w:rsidRDefault="00B04429" w:rsidP="00B04429">
      <w:pPr>
        <w:jc w:val="both"/>
        <w:rPr>
          <w:rFonts w:ascii="Times New Roman" w:hAnsi="Times New Roman" w:cs="Times New Roman"/>
        </w:rPr>
        <w:sectPr w:rsidR="00B04429" w:rsidRPr="00E43DB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E43DB2">
        <w:rPr>
          <w:rFonts w:ascii="Times New Roman" w:hAnsi="Times New Roman" w:cs="Times New Roman"/>
        </w:rPr>
        <w:t xml:space="preserve"> 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Содержание работы полностью соответствует теме.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2334"/>
          <w:tab w:val="left" w:pos="3745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Фактические ошибки отсутствуют, в изложении сохранено не менее 70 % исходного текста. Содержание работы излагается последовательно. Текст отличается богатством лексики, точностью употребления</w:t>
      </w:r>
      <w:r w:rsidRPr="00E43DB2">
        <w:rPr>
          <w:sz w:val="24"/>
          <w:szCs w:val="24"/>
        </w:rPr>
        <w:tab/>
        <w:t>слов,</w:t>
      </w:r>
      <w:r w:rsidRPr="00E43DB2">
        <w:rPr>
          <w:sz w:val="24"/>
          <w:szCs w:val="24"/>
        </w:rPr>
        <w:tab/>
        <w:t>разнообразием</w:t>
      </w:r>
    </w:p>
    <w:p w:rsidR="00B04429" w:rsidRPr="00E43DB2" w:rsidRDefault="00B04429" w:rsidP="00B04429">
      <w:pPr>
        <w:pStyle w:val="a5"/>
        <w:shd w:val="clear" w:color="auto" w:fill="auto"/>
        <w:spacing w:after="120" w:line="240" w:lineRule="auto"/>
        <w:ind w:left="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синтаксических конструкций. Достигнуты стилевое единство и выразительность текста. Допускается 1 недочет в содержании</w:t>
      </w:r>
    </w:p>
    <w:p w:rsidR="00B04429" w:rsidRPr="00E43DB2" w:rsidRDefault="00B04429" w:rsidP="00B04429">
      <w:pPr>
        <w:pStyle w:val="a5"/>
        <w:numPr>
          <w:ilvl w:val="1"/>
          <w:numId w:val="9"/>
        </w:numPr>
        <w:shd w:val="clear" w:color="auto" w:fill="auto"/>
        <w:tabs>
          <w:tab w:val="left" w:pos="160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Содержание</w:t>
      </w:r>
      <w:r w:rsidRPr="00E43DB2">
        <w:rPr>
          <w:sz w:val="24"/>
          <w:szCs w:val="24"/>
        </w:rPr>
        <w:tab/>
        <w:t>работы в основном соответствует теме, имеются незначительные отклонения от темы.</w:t>
      </w:r>
    </w:p>
    <w:p w:rsidR="00B04429" w:rsidRPr="00E43DB2" w:rsidRDefault="00B04429" w:rsidP="00B04429">
      <w:pPr>
        <w:pStyle w:val="a5"/>
        <w:numPr>
          <w:ilvl w:val="1"/>
          <w:numId w:val="9"/>
        </w:numPr>
        <w:shd w:val="clear" w:color="auto" w:fill="auto"/>
        <w:tabs>
          <w:tab w:val="left" w:pos="279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Содержание изложения в основном достоверно, но имеются единичные фактические неточности, при этом в работе сохранено не менее 70 % исходного текста. Имеются незначительные нарушения последовательности в изложении мыслей.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Лексический и грамматический строй речи достаточно разнообразен.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Стиль работы отличается единством и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достаточной выразительностью.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Допускается не более недочетов в содержании и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 более 3-4 речевых недочетов.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Имеются существенные отклонения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от заявленной темы.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Работа достоверна в основном своем содержании, но в ней допущены 3-4 фактические ошибки. Объем изложения составляет менее 70 %</w:t>
      </w:r>
    </w:p>
    <w:p w:rsidR="00B04429" w:rsidRPr="00E43DB2" w:rsidRDefault="00B04429" w:rsidP="00B04429">
      <w:pPr>
        <w:pStyle w:val="70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Допускается:</w:t>
      </w:r>
    </w:p>
    <w:p w:rsidR="00B04429" w:rsidRPr="00E43DB2" w:rsidRDefault="00B04429" w:rsidP="00B04429">
      <w:pPr>
        <w:pStyle w:val="a5"/>
        <w:shd w:val="clear" w:color="auto" w:fill="auto"/>
        <w:spacing w:after="780" w:line="240" w:lineRule="auto"/>
        <w:ind w:left="40" w:right="150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1 негрубая орфографическая, 1 пунктуационная, 1 грамматическая, 1 логопедическая ошибка</w:t>
      </w:r>
    </w:p>
    <w:p w:rsidR="00B04429" w:rsidRPr="00E43DB2" w:rsidRDefault="00B04429" w:rsidP="00B04429">
      <w:pPr>
        <w:pStyle w:val="70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Допускаются:</w:t>
      </w:r>
    </w:p>
    <w:p w:rsidR="00B04429" w:rsidRPr="00E43DB2" w:rsidRDefault="00B04429" w:rsidP="00B04429">
      <w:pPr>
        <w:pStyle w:val="a5"/>
        <w:numPr>
          <w:ilvl w:val="2"/>
          <w:numId w:val="9"/>
        </w:numPr>
        <w:shd w:val="clear" w:color="auto" w:fill="auto"/>
        <w:tabs>
          <w:tab w:val="left" w:pos="227"/>
        </w:tabs>
        <w:spacing w:after="0" w:line="240" w:lineRule="auto"/>
        <w:ind w:left="4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орфографических +</w:t>
      </w:r>
    </w:p>
    <w:p w:rsidR="00B04429" w:rsidRPr="00E43DB2" w:rsidRDefault="00B04429" w:rsidP="00B04429">
      <w:pPr>
        <w:pStyle w:val="a5"/>
        <w:numPr>
          <w:ilvl w:val="2"/>
          <w:numId w:val="9"/>
        </w:numPr>
        <w:shd w:val="clear" w:color="auto" w:fill="auto"/>
        <w:tabs>
          <w:tab w:val="left" w:pos="222"/>
        </w:tabs>
        <w:spacing w:after="0" w:line="240" w:lineRule="auto"/>
        <w:ind w:left="40" w:right="150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пунктуационных + 3 грамматических +</w:t>
      </w:r>
    </w:p>
    <w:p w:rsidR="00B04429" w:rsidRPr="00E43DB2" w:rsidRDefault="00B04429" w:rsidP="00B04429">
      <w:pPr>
        <w:pStyle w:val="a5"/>
        <w:shd w:val="clear" w:color="auto" w:fill="auto"/>
        <w:spacing w:after="240" w:line="240" w:lineRule="auto"/>
        <w:ind w:left="4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3 логопедических ошибки.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right="150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1 орфографическая + 3 пунктуационных + 3 грамматических +</w:t>
      </w:r>
    </w:p>
    <w:p w:rsidR="00B04429" w:rsidRPr="00E43DB2" w:rsidRDefault="00B04429" w:rsidP="00B04429">
      <w:pPr>
        <w:pStyle w:val="a5"/>
        <w:numPr>
          <w:ilvl w:val="3"/>
          <w:numId w:val="9"/>
        </w:numPr>
        <w:shd w:val="clear" w:color="auto" w:fill="auto"/>
        <w:tabs>
          <w:tab w:val="left" w:pos="218"/>
        </w:tabs>
        <w:spacing w:after="236" w:line="240" w:lineRule="auto"/>
        <w:ind w:left="4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логопедических ошибки.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0 орфографических +</w:t>
      </w:r>
    </w:p>
    <w:p w:rsidR="00B04429" w:rsidRPr="00E43DB2" w:rsidRDefault="00B04429" w:rsidP="00B04429">
      <w:pPr>
        <w:pStyle w:val="a5"/>
        <w:numPr>
          <w:ilvl w:val="3"/>
          <w:numId w:val="9"/>
        </w:numPr>
        <w:shd w:val="clear" w:color="auto" w:fill="auto"/>
        <w:tabs>
          <w:tab w:val="left" w:pos="227"/>
        </w:tabs>
        <w:spacing w:after="0" w:line="240" w:lineRule="auto"/>
        <w:ind w:left="40" w:right="150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пунктуационные + 3 грамматических +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 w:right="150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3 логопедических ошибки </w:t>
      </w:r>
      <w:r w:rsidRPr="00E43DB2">
        <w:rPr>
          <w:rStyle w:val="3"/>
          <w:sz w:val="24"/>
          <w:szCs w:val="24"/>
        </w:rPr>
        <w:t xml:space="preserve">Допускаются: </w:t>
      </w:r>
      <w:r w:rsidRPr="00E43DB2">
        <w:rPr>
          <w:sz w:val="24"/>
          <w:szCs w:val="24"/>
        </w:rPr>
        <w:t xml:space="preserve">0 </w:t>
      </w:r>
      <w:r w:rsidRPr="00E43DB2">
        <w:rPr>
          <w:sz w:val="24"/>
          <w:szCs w:val="24"/>
        </w:rPr>
        <w:lastRenderedPageBreak/>
        <w:t>орфографических + 5-7 пунктуационных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4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(с учетом повторяющихся и негр</w:t>
      </w:r>
      <w:r>
        <w:rPr>
          <w:sz w:val="24"/>
          <w:szCs w:val="24"/>
        </w:rPr>
        <w:t xml:space="preserve">убых) + 4 логопедических ошибки </w:t>
      </w:r>
      <w:r w:rsidRPr="00E43DB2">
        <w:rPr>
          <w:sz w:val="24"/>
          <w:szCs w:val="24"/>
        </w:rPr>
        <w:t>исходного текста.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Допущено нарушение последовательности изложения.</w:t>
      </w:r>
    </w:p>
    <w:p w:rsidR="00B04429" w:rsidRPr="00E43DB2" w:rsidRDefault="00B04429" w:rsidP="00B04429">
      <w:pPr>
        <w:pStyle w:val="a5"/>
        <w:shd w:val="clear" w:color="auto" w:fill="auto"/>
        <w:spacing w:after="120" w:line="240" w:lineRule="auto"/>
        <w:ind w:left="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Лексика бедна, употребляемые синтаксические конструкции однообразны. Встречается неправильное употребление слов. Стиль работы не отличается выразительностью.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Работа не соответствует заявленной теме. Допущено много фактических неточностей; объем изложения составляет менее 50 % исходного текста.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Нарушена последовательность изложения мыслей во всех частях работы, отсутствует связь между ними.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Текст сочинения (изложения) не соответствует заявленному плану.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Нарушено стилевое единство текста. Допущено 6 недочетов в содержании и до 7 речевых недочетов</w:t>
      </w:r>
    </w:p>
    <w:p w:rsidR="00B04429" w:rsidRPr="00E43DB2" w:rsidRDefault="00B04429" w:rsidP="00B04429">
      <w:pPr>
        <w:pStyle w:val="a5"/>
        <w:numPr>
          <w:ilvl w:val="4"/>
          <w:numId w:val="9"/>
        </w:numPr>
        <w:shd w:val="clear" w:color="auto" w:fill="auto"/>
        <w:tabs>
          <w:tab w:val="left" w:pos="202"/>
        </w:tabs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орфографических +</w:t>
      </w:r>
    </w:p>
    <w:p w:rsidR="00B04429" w:rsidRPr="00E43DB2" w:rsidRDefault="00B04429" w:rsidP="00B04429">
      <w:pPr>
        <w:pStyle w:val="a5"/>
        <w:numPr>
          <w:ilvl w:val="4"/>
          <w:numId w:val="9"/>
        </w:numPr>
        <w:shd w:val="clear" w:color="auto" w:fill="auto"/>
        <w:tabs>
          <w:tab w:val="left" w:pos="202"/>
        </w:tabs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пунктуационных +</w:t>
      </w:r>
    </w:p>
    <w:p w:rsidR="00B04429" w:rsidRPr="00E43DB2" w:rsidRDefault="00B04429" w:rsidP="00B04429">
      <w:pPr>
        <w:pStyle w:val="a5"/>
        <w:shd w:val="clear" w:color="auto" w:fill="auto"/>
        <w:spacing w:after="1535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4 грамматических +ошибки</w:t>
      </w:r>
    </w:p>
    <w:p w:rsidR="00B04429" w:rsidRPr="00E43DB2" w:rsidRDefault="00B04429" w:rsidP="00B04429">
      <w:pPr>
        <w:pStyle w:val="70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Допускаются:</w:t>
      </w:r>
    </w:p>
    <w:p w:rsidR="00B04429" w:rsidRPr="00E43DB2" w:rsidRDefault="00B04429" w:rsidP="00B04429">
      <w:pPr>
        <w:pStyle w:val="a5"/>
        <w:framePr w:h="230" w:hSpace="277" w:vSpace="41" w:wrap="around" w:hAnchor="margin" w:x="7703" w:y="3133"/>
        <w:shd w:val="clear" w:color="auto" w:fill="auto"/>
        <w:spacing w:after="0" w:line="240" w:lineRule="auto"/>
        <w:ind w:left="10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от</w:t>
      </w:r>
    </w:p>
    <w:p w:rsidR="00B04429" w:rsidRPr="00E43DB2" w:rsidRDefault="00B04429" w:rsidP="00B04429">
      <w:pPr>
        <w:pStyle w:val="a5"/>
        <w:framePr w:w="1259" w:h="826" w:hSpace="104" w:vSpace="602" w:wrap="around" w:hAnchor="margin" w:x="8870" w:y="3924"/>
        <w:shd w:val="clear" w:color="auto" w:fill="auto"/>
        <w:spacing w:after="0" w:line="240" w:lineRule="auto"/>
        <w:ind w:left="14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ошибок (с негрубых) количества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7 и более грубых орфографических ошибок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8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количества</w:t>
      </w:r>
    </w:p>
    <w:p w:rsidR="00B04429" w:rsidRPr="00E43DB2" w:rsidRDefault="00B04429" w:rsidP="00B04429">
      <w:pPr>
        <w:pStyle w:val="a5"/>
        <w:shd w:val="clear" w:color="auto" w:fill="auto"/>
        <w:spacing w:after="233" w:line="240" w:lineRule="auto"/>
        <w:ind w:left="20" w:right="6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независимо пунктуационных;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2180"/>
        </w:tabs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8 и более пунктуационных учетом повторяющихся и независимо</w:t>
      </w:r>
      <w:r w:rsidRPr="00E43DB2">
        <w:rPr>
          <w:sz w:val="24"/>
          <w:szCs w:val="24"/>
        </w:rPr>
        <w:tab/>
        <w:t>от</w:t>
      </w:r>
    </w:p>
    <w:p w:rsidR="00B04429" w:rsidRPr="00E43DB2" w:rsidRDefault="00B04429" w:rsidP="00B04429">
      <w:pPr>
        <w:pStyle w:val="a5"/>
        <w:shd w:val="clear" w:color="auto" w:fill="auto"/>
        <w:spacing w:after="244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орфографических.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  <w:sectPr w:rsidR="00B04429" w:rsidRPr="00E43DB2">
          <w:type w:val="continuous"/>
          <w:pgSz w:w="11905" w:h="16837"/>
          <w:pgMar w:top="691" w:right="703" w:bottom="643" w:left="1068" w:header="0" w:footer="3" w:gutter="0"/>
          <w:cols w:num="2" w:space="720" w:equalWidth="0">
            <w:col w:w="5261" w:space="350"/>
            <w:col w:w="4522"/>
          </w:cols>
          <w:noEndnote/>
          <w:docGrid w:linePitch="360"/>
        </w:sectPr>
      </w:pPr>
      <w:r w:rsidRPr="00E43DB2">
        <w:rPr>
          <w:sz w:val="24"/>
          <w:szCs w:val="24"/>
        </w:rPr>
        <w:t>Общее количество орфографических и пунктуационных ошибок более 8 при наличии более 7 грамматических</w:t>
      </w:r>
    </w:p>
    <w:p w:rsidR="00B04429" w:rsidRPr="00E43DB2" w:rsidRDefault="00B04429" w:rsidP="00B04429">
      <w:pPr>
        <w:framePr w:w="11909" w:h="159" w:hRule="exact" w:wrap="notBeside" w:vAnchor="text" w:hAnchor="text" w:xAlign="center" w:y="1" w:anchorLock="1"/>
        <w:jc w:val="both"/>
        <w:rPr>
          <w:rFonts w:ascii="Times New Roman" w:hAnsi="Times New Roman" w:cs="Times New Roman"/>
        </w:rPr>
      </w:pPr>
    </w:p>
    <w:p w:rsidR="00B04429" w:rsidRPr="00E43DB2" w:rsidRDefault="00B04429" w:rsidP="00B04429">
      <w:pPr>
        <w:jc w:val="both"/>
        <w:rPr>
          <w:rFonts w:ascii="Times New Roman" w:hAnsi="Times New Roman" w:cs="Times New Roman"/>
        </w:rPr>
        <w:sectPr w:rsidR="00B04429" w:rsidRPr="00E43DB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E43DB2">
        <w:rPr>
          <w:rFonts w:ascii="Times New Roman" w:hAnsi="Times New Roman" w:cs="Times New Roman"/>
        </w:rPr>
        <w:t xml:space="preserve"> </w:t>
      </w:r>
    </w:p>
    <w:p w:rsidR="00B04429" w:rsidRPr="00E43DB2" w:rsidRDefault="00B04429" w:rsidP="00B04429">
      <w:pPr>
        <w:pStyle w:val="222"/>
        <w:keepNext/>
        <w:keepLines/>
        <w:shd w:val="clear" w:color="auto" w:fill="auto"/>
        <w:spacing w:line="240" w:lineRule="auto"/>
        <w:ind w:left="20" w:firstLine="580"/>
        <w:jc w:val="both"/>
        <w:rPr>
          <w:sz w:val="24"/>
          <w:szCs w:val="24"/>
        </w:rPr>
      </w:pPr>
      <w:bookmarkStart w:id="46" w:name="bookmark46"/>
      <w:r w:rsidRPr="00E43DB2">
        <w:rPr>
          <w:sz w:val="24"/>
          <w:szCs w:val="24"/>
        </w:rPr>
        <w:lastRenderedPageBreak/>
        <w:t>Примечания.</w:t>
      </w:r>
      <w:bookmarkEnd w:id="46"/>
    </w:p>
    <w:p w:rsidR="00B04429" w:rsidRPr="00E43DB2" w:rsidRDefault="00B04429" w:rsidP="00B04429">
      <w:pPr>
        <w:pStyle w:val="a5"/>
        <w:numPr>
          <w:ilvl w:val="5"/>
          <w:numId w:val="9"/>
        </w:numPr>
        <w:shd w:val="clear" w:color="auto" w:fill="auto"/>
        <w:tabs>
          <w:tab w:val="left" w:pos="956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B04429" w:rsidRPr="00E43DB2" w:rsidRDefault="00B04429" w:rsidP="00B04429">
      <w:pPr>
        <w:pStyle w:val="a5"/>
        <w:numPr>
          <w:ilvl w:val="5"/>
          <w:numId w:val="9"/>
        </w:numPr>
        <w:shd w:val="clear" w:color="auto" w:fill="auto"/>
        <w:tabs>
          <w:tab w:val="left" w:pos="86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B04429" w:rsidRPr="00E43DB2" w:rsidRDefault="00B04429" w:rsidP="00B04429">
      <w:pPr>
        <w:pStyle w:val="a5"/>
        <w:numPr>
          <w:ilvl w:val="5"/>
          <w:numId w:val="9"/>
        </w:numPr>
        <w:shd w:val="clear" w:color="auto" w:fill="auto"/>
        <w:tabs>
          <w:tab w:val="left" w:pos="826"/>
        </w:tabs>
        <w:spacing w:after="24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Первая отметка(содержание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720"/>
        <w:jc w:val="both"/>
        <w:rPr>
          <w:sz w:val="24"/>
          <w:szCs w:val="24"/>
        </w:rPr>
      </w:pPr>
      <w:bookmarkStart w:id="47" w:name="bookmark47"/>
      <w:r w:rsidRPr="00E43DB2">
        <w:rPr>
          <w:sz w:val="24"/>
          <w:szCs w:val="24"/>
        </w:rPr>
        <w:t>Математика</w:t>
      </w:r>
      <w:bookmarkEnd w:id="47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Письменная проверка знаний, умений и навыков.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Классификация ошибок и недочетов, влияющих на снижение оценки.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20" w:firstLine="580"/>
        <w:jc w:val="both"/>
        <w:rPr>
          <w:sz w:val="24"/>
          <w:szCs w:val="24"/>
        </w:rPr>
      </w:pPr>
      <w:bookmarkStart w:id="48" w:name="bookmark48"/>
      <w:r w:rsidRPr="00E43DB2">
        <w:rPr>
          <w:sz w:val="24"/>
          <w:szCs w:val="24"/>
        </w:rPr>
        <w:t>Ошибки:</w:t>
      </w:r>
      <w:bookmarkEnd w:id="48"/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822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неправильный выбор действий, операций;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5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неверные вычисления в случае, когда цель задания - проверка вычислительных умений и навыков;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5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932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88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несоответствие выполненных измерений и геометрических построений заданным параметрам.</w:t>
      </w:r>
    </w:p>
    <w:p w:rsidR="00B04429" w:rsidRPr="00E43DB2" w:rsidRDefault="00B04429" w:rsidP="00B04429">
      <w:pPr>
        <w:pStyle w:val="8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Недочеты: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1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неправильное списывание данных (чисел, знаков, обозначений, величин);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10"/>
        </w:tabs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ошибки в записях математических терминов, символов при оформлении математических выкладок;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1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отсутствие ответа к заданию или ошибки в записи ответа.</w:t>
      </w:r>
    </w:p>
    <w:p w:rsidR="00B04429" w:rsidRPr="00E43DB2" w:rsidRDefault="00B04429" w:rsidP="00B04429">
      <w:pPr>
        <w:pStyle w:val="81"/>
        <w:shd w:val="clear" w:color="auto" w:fill="auto"/>
        <w:spacing w:line="240" w:lineRule="auto"/>
        <w:ind w:left="3960"/>
        <w:jc w:val="both"/>
        <w:rPr>
          <w:sz w:val="24"/>
          <w:szCs w:val="24"/>
        </w:rPr>
      </w:pPr>
      <w:r w:rsidRPr="00E43DB2">
        <w:rPr>
          <w:rStyle w:val="80"/>
          <w:sz w:val="24"/>
          <w:szCs w:val="24"/>
        </w:rPr>
        <w:t>Вычислительные навыки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580" w:right="20"/>
        <w:jc w:val="both"/>
        <w:rPr>
          <w:sz w:val="24"/>
          <w:szCs w:val="24"/>
        </w:rPr>
      </w:pPr>
      <w:r w:rsidRPr="00E43DB2">
        <w:rPr>
          <w:rStyle w:val="110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ошибок; </w:t>
      </w:r>
      <w:r w:rsidRPr="00E43DB2">
        <w:rPr>
          <w:rStyle w:val="110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- 1-2 ошибка и 1-2 недочета; </w:t>
      </w:r>
      <w:r w:rsidRPr="00E43DB2">
        <w:rPr>
          <w:rStyle w:val="110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- 3-4 ошибки и 1-2 недочета; </w:t>
      </w:r>
      <w:r w:rsidRPr="00E43DB2">
        <w:rPr>
          <w:rStyle w:val="110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- 5 и более ошибок.</w:t>
      </w:r>
    </w:p>
    <w:p w:rsidR="00B04429" w:rsidRPr="00E43DB2" w:rsidRDefault="00B04429" w:rsidP="00B04429">
      <w:pPr>
        <w:pStyle w:val="81"/>
        <w:shd w:val="clear" w:color="auto" w:fill="auto"/>
        <w:spacing w:line="240" w:lineRule="auto"/>
        <w:ind w:left="5020"/>
        <w:jc w:val="both"/>
        <w:rPr>
          <w:sz w:val="24"/>
          <w:szCs w:val="24"/>
        </w:rPr>
      </w:pPr>
      <w:r w:rsidRPr="00E43DB2">
        <w:rPr>
          <w:rStyle w:val="80"/>
          <w:sz w:val="24"/>
          <w:szCs w:val="24"/>
        </w:rPr>
        <w:t>Задачи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rStyle w:val="110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rStyle w:val="110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- 1-2 ошибки;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rStyle w:val="110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- 1-2 ошибки и 3-4 недочета;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rStyle w:val="110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- 3 и более ошибок.</w:t>
      </w:r>
    </w:p>
    <w:p w:rsidR="00B04429" w:rsidRPr="00E43DB2" w:rsidRDefault="00B04429" w:rsidP="00B04429">
      <w:pPr>
        <w:pStyle w:val="81"/>
        <w:shd w:val="clear" w:color="auto" w:fill="auto"/>
        <w:spacing w:line="240" w:lineRule="auto"/>
        <w:ind w:left="3960"/>
        <w:jc w:val="both"/>
        <w:rPr>
          <w:sz w:val="24"/>
          <w:szCs w:val="24"/>
        </w:rPr>
      </w:pPr>
      <w:r w:rsidRPr="00E43DB2">
        <w:rPr>
          <w:rStyle w:val="80"/>
          <w:sz w:val="24"/>
          <w:szCs w:val="24"/>
        </w:rPr>
        <w:t>Комбинированная работа: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rStyle w:val="110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580" w:right="20"/>
        <w:jc w:val="both"/>
        <w:rPr>
          <w:sz w:val="24"/>
          <w:szCs w:val="24"/>
        </w:rPr>
      </w:pPr>
      <w:r w:rsidRPr="00E43DB2">
        <w:rPr>
          <w:rStyle w:val="110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- 1-2 ошибки и 1-2 недочета, при этом ошибки не должно быть в задаче; </w:t>
      </w:r>
      <w:r w:rsidRPr="00E43DB2">
        <w:rPr>
          <w:rStyle w:val="110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- 3-4 ошибки и 3-4 недочета; </w:t>
      </w:r>
      <w:r w:rsidRPr="00E43DB2">
        <w:rPr>
          <w:rStyle w:val="110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- 5 и более ошибок.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580" w:righ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Оценивание работы по объему и правильности выполнения: </w:t>
      </w:r>
      <w:r w:rsidRPr="00E43DB2">
        <w:rPr>
          <w:rStyle w:val="110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учащийся выполнил 4 задания (до заданий с *);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rStyle w:val="110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учащийся выполнил задачу и 1 задание из остальных предложенных, либо допущено 1 - 3 ошибки;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rStyle w:val="110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учащийся выполнил задачу и приступил к выполнению какого-либо еще задания или если есть положительная динамика по сравнению с предыдущей контрольной работой, либо допущено 4 - 6 ошибок;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firstLine="580"/>
        <w:jc w:val="both"/>
        <w:rPr>
          <w:sz w:val="24"/>
          <w:szCs w:val="24"/>
        </w:rPr>
      </w:pPr>
      <w:r w:rsidRPr="00E43DB2">
        <w:rPr>
          <w:rStyle w:val="110"/>
          <w:sz w:val="24"/>
          <w:szCs w:val="24"/>
        </w:rPr>
        <w:lastRenderedPageBreak/>
        <w:t>«2»</w:t>
      </w:r>
      <w:r w:rsidRPr="00E43DB2">
        <w:rPr>
          <w:sz w:val="24"/>
          <w:szCs w:val="24"/>
        </w:rPr>
        <w:t xml:space="preserve"> - допущено 7 и более ошибок.</w:t>
      </w:r>
    </w:p>
    <w:p w:rsidR="00B04429" w:rsidRPr="00E43DB2" w:rsidRDefault="00B04429" w:rsidP="00B04429">
      <w:pPr>
        <w:pStyle w:val="81"/>
        <w:shd w:val="clear" w:color="auto" w:fill="auto"/>
        <w:spacing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оценке работ, включающих в себя решение выражений на порядок действий: считается ошибкой неправильно выбранный порядок действий, неправильно выполненное арифметическое действие: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580" w:right="7860"/>
        <w:jc w:val="both"/>
        <w:rPr>
          <w:sz w:val="24"/>
          <w:szCs w:val="24"/>
        </w:rPr>
      </w:pPr>
      <w:r w:rsidRPr="00E43DB2">
        <w:rPr>
          <w:rStyle w:val="110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ошибок; </w:t>
      </w:r>
      <w:r w:rsidRPr="00E43DB2">
        <w:rPr>
          <w:rStyle w:val="110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- 1-2 ошибка; </w:t>
      </w:r>
      <w:r w:rsidRPr="00E43DB2">
        <w:rPr>
          <w:rStyle w:val="110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- 3 ошибки; </w:t>
      </w:r>
      <w:r w:rsidRPr="00E43DB2">
        <w:rPr>
          <w:rStyle w:val="110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- 4 и более ошибок.</w:t>
      </w:r>
    </w:p>
    <w:p w:rsidR="00B04429" w:rsidRPr="00E43DB2" w:rsidRDefault="00B04429" w:rsidP="00B04429">
      <w:pPr>
        <w:pStyle w:val="81"/>
        <w:shd w:val="clear" w:color="auto" w:fill="auto"/>
        <w:spacing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оценке работ, включающих в себя решение уравнений: считается ошибкой неверный ход решения, неправильно выполненное действие, а также, если не выполнена проверка: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580" w:right="7860"/>
        <w:jc w:val="both"/>
        <w:rPr>
          <w:sz w:val="24"/>
          <w:szCs w:val="24"/>
        </w:rPr>
      </w:pPr>
      <w:r w:rsidRPr="00E43DB2">
        <w:rPr>
          <w:rStyle w:val="110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ошибок; </w:t>
      </w:r>
      <w:r w:rsidRPr="00E43DB2">
        <w:rPr>
          <w:rStyle w:val="110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- 1-2 ошибка; </w:t>
      </w:r>
      <w:r w:rsidRPr="00E43DB2">
        <w:rPr>
          <w:rStyle w:val="110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- 3 ошибки; </w:t>
      </w:r>
      <w:r w:rsidRPr="00E43DB2">
        <w:rPr>
          <w:rStyle w:val="110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- 4 и более ошибок.</w:t>
      </w:r>
    </w:p>
    <w:p w:rsidR="00B04429" w:rsidRPr="00E43DB2" w:rsidRDefault="00B04429" w:rsidP="00B04429">
      <w:pPr>
        <w:pStyle w:val="81"/>
        <w:shd w:val="clear" w:color="auto" w:fill="auto"/>
        <w:spacing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оценке заданий, связанных с геометрическим материалом: 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фигур: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580" w:right="7860"/>
        <w:jc w:val="both"/>
        <w:rPr>
          <w:sz w:val="24"/>
          <w:szCs w:val="24"/>
        </w:rPr>
      </w:pPr>
      <w:r w:rsidRPr="00E43DB2">
        <w:rPr>
          <w:rStyle w:val="110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ошибок; </w:t>
      </w:r>
      <w:r w:rsidRPr="00E43DB2">
        <w:rPr>
          <w:rStyle w:val="110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- 1-2 ошибка; </w:t>
      </w:r>
      <w:r w:rsidRPr="00E43DB2">
        <w:rPr>
          <w:rStyle w:val="110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- 3 ошибки; </w:t>
      </w:r>
      <w:r w:rsidRPr="00E43DB2">
        <w:rPr>
          <w:rStyle w:val="110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- 4 и более ошибок.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Примечание: за грамматические ошибки, допущенные в работе, по математике не снижается.</w:t>
      </w:r>
    </w:p>
    <w:p w:rsidR="00B04429" w:rsidRDefault="00B04429" w:rsidP="00B04429">
      <w:pPr>
        <w:pStyle w:val="81"/>
        <w:shd w:val="clear" w:color="auto" w:fill="auto"/>
        <w:spacing w:line="240" w:lineRule="auto"/>
        <w:ind w:left="4620"/>
        <w:jc w:val="both"/>
        <w:rPr>
          <w:rStyle w:val="80"/>
          <w:sz w:val="24"/>
          <w:szCs w:val="24"/>
        </w:rPr>
      </w:pPr>
    </w:p>
    <w:p w:rsidR="00B04429" w:rsidRPr="00E43DB2" w:rsidRDefault="00B04429" w:rsidP="00B04429">
      <w:pPr>
        <w:pStyle w:val="81"/>
        <w:shd w:val="clear" w:color="auto" w:fill="auto"/>
        <w:spacing w:line="240" w:lineRule="auto"/>
        <w:ind w:left="4620"/>
        <w:jc w:val="both"/>
        <w:rPr>
          <w:sz w:val="24"/>
          <w:szCs w:val="24"/>
        </w:rPr>
      </w:pPr>
      <w:r w:rsidRPr="00E43DB2">
        <w:rPr>
          <w:rStyle w:val="80"/>
          <w:sz w:val="24"/>
          <w:szCs w:val="24"/>
        </w:rPr>
        <w:t>Устный ответ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 Ошибки: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неправильный ответ на поставленный вопрос;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неумение ответить на поставленный вопрос или выполнить задание без помощи учителя;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82"/>
        </w:tabs>
        <w:spacing w:after="0" w:line="240" w:lineRule="auto"/>
        <w:ind w:left="580" w:right="40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при правильном выполнении задания неумение дать соответствующие объяснения. </w:t>
      </w:r>
      <w:r w:rsidRPr="00E43DB2">
        <w:rPr>
          <w:rStyle w:val="100"/>
          <w:sz w:val="24"/>
          <w:szCs w:val="24"/>
        </w:rPr>
        <w:t>Недочеты: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неточный или неполный ответ на поставленный вопрос;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4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правильном ответе неумение самостоятельно и полно обосновать и проиллюстрировать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его;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неумение точно сформулировать ответ решенной задачи;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812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медленный темп выполнения задания, не являющийся индивидуальной особенностью школьника;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неправильное произношение математических терминов.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right="460"/>
        <w:jc w:val="both"/>
        <w:rPr>
          <w:sz w:val="24"/>
          <w:szCs w:val="24"/>
        </w:rPr>
      </w:pPr>
      <w:bookmarkStart w:id="49" w:name="bookmark49"/>
      <w:r w:rsidRPr="00E43DB2">
        <w:rPr>
          <w:rStyle w:val="26"/>
          <w:sz w:val="24"/>
          <w:szCs w:val="24"/>
        </w:rPr>
        <w:t>Оценивание устного ответа:</w:t>
      </w:r>
      <w:bookmarkEnd w:id="49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100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ученик обнаруживает осознанное усвоение изученного учебного материала и умеет им самостоятельно пользоваться;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производит вычисления правильно и достаточно быстро;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6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умеет самостоятельно решить задачу (составить план, решить, объяснить ход решения и точно сформулировать ответ на вопрос задачи);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правильно выполняет практические задания.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100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ответ ученика в основном соответствует требованиям, установленным для оценки «5» но допускает отдельные неточности в формулировках; не всегда использует рациональные приемы вычислений. При этом ученик легко исправляет эти недочеты сам при указании на них учителем.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100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ученик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</w:p>
    <w:p w:rsidR="00B04429" w:rsidRPr="00E43DB2" w:rsidRDefault="00B04429" w:rsidP="00B04429">
      <w:pPr>
        <w:pStyle w:val="a5"/>
        <w:shd w:val="clear" w:color="auto" w:fill="auto"/>
        <w:spacing w:after="24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100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ученик обнаруживает незнание большей части программного материала, не справляется с решением задач и вычислениями даже с помощью учителя.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right="460"/>
        <w:jc w:val="both"/>
        <w:rPr>
          <w:sz w:val="24"/>
          <w:szCs w:val="24"/>
        </w:rPr>
      </w:pPr>
      <w:bookmarkStart w:id="50" w:name="bookmark50"/>
      <w:r w:rsidRPr="00E43DB2">
        <w:rPr>
          <w:sz w:val="24"/>
          <w:szCs w:val="24"/>
        </w:rPr>
        <w:t xml:space="preserve">Информатика </w:t>
      </w:r>
      <w:r w:rsidRPr="00E43DB2">
        <w:rPr>
          <w:rStyle w:val="26"/>
          <w:sz w:val="24"/>
          <w:szCs w:val="24"/>
        </w:rPr>
        <w:t>Оценка письменных работ:</w:t>
      </w:r>
      <w:bookmarkEnd w:id="50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00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580" w:right="400"/>
        <w:jc w:val="both"/>
        <w:rPr>
          <w:sz w:val="24"/>
          <w:szCs w:val="24"/>
        </w:rPr>
      </w:pPr>
      <w:r w:rsidRPr="00E43DB2">
        <w:rPr>
          <w:rStyle w:val="100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 грубая и 1 -2 негрубые ошибки, при этом грубых ошибок не должно быть в задаче; </w:t>
      </w:r>
      <w:r w:rsidRPr="00E43DB2">
        <w:rPr>
          <w:rStyle w:val="100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- 2-3 грубые и 3-4 негрубые ошибки, при этом ход решения должен быть верным; </w:t>
      </w:r>
      <w:r w:rsidRPr="00E43DB2">
        <w:rPr>
          <w:rStyle w:val="100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- 4 и более грубых ошибки. </w:t>
      </w:r>
      <w:r w:rsidRPr="00E43DB2">
        <w:rPr>
          <w:rStyle w:val="9"/>
          <w:sz w:val="24"/>
          <w:szCs w:val="24"/>
        </w:rPr>
        <w:t>Грубые ошибки: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вычислительные ошибки в примерах и задачах;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ошибки на незнание порядка выполнения арифметических действий;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59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неправильное решение задачи (пропуск действия, неправильный выбор действий; лишние действия);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 решена до конца задача или пример;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8"/>
        </w:tabs>
        <w:spacing w:after="0" w:line="240" w:lineRule="auto"/>
        <w:ind w:left="580" w:right="70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 xml:space="preserve">невыполненное задание. </w:t>
      </w:r>
      <w:r w:rsidRPr="00E43DB2">
        <w:rPr>
          <w:rStyle w:val="9"/>
          <w:sz w:val="24"/>
          <w:szCs w:val="24"/>
        </w:rPr>
        <w:t>Негрубые ошибки: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нерациональный приём вычислений;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неправильная постановка вопроса к действию при решении задач;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неверно сформулированный ответ задачи;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неправильное списывание данных (чисел, знаков);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 доведение до конца преобразований.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За грамматические ошибки, допущенные в работе, оценка по информатике не снижается.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3900"/>
        <w:jc w:val="both"/>
        <w:rPr>
          <w:sz w:val="24"/>
          <w:szCs w:val="24"/>
        </w:rPr>
      </w:pPr>
      <w:bookmarkStart w:id="51" w:name="bookmark51"/>
      <w:r w:rsidRPr="00E43DB2">
        <w:rPr>
          <w:rStyle w:val="26"/>
          <w:sz w:val="24"/>
          <w:szCs w:val="24"/>
        </w:rPr>
        <w:t>Устные ответы:</w:t>
      </w:r>
      <w:bookmarkEnd w:id="51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00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580" w:right="5380"/>
        <w:jc w:val="both"/>
        <w:rPr>
          <w:sz w:val="24"/>
          <w:szCs w:val="24"/>
        </w:rPr>
      </w:pPr>
      <w:r w:rsidRPr="00E43DB2">
        <w:rPr>
          <w:rStyle w:val="100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 грубая и 1 -2 негрубые ошибки. </w:t>
      </w:r>
      <w:r w:rsidRPr="00E43DB2">
        <w:rPr>
          <w:rStyle w:val="100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- 2-3 грубые и 3-4 негрубые ошибки. </w:t>
      </w:r>
      <w:r w:rsidRPr="00E43DB2">
        <w:rPr>
          <w:rStyle w:val="100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- 4 и более грубых ошибки. </w:t>
      </w:r>
      <w:r w:rsidRPr="00E43DB2">
        <w:rPr>
          <w:rStyle w:val="9"/>
          <w:sz w:val="24"/>
          <w:szCs w:val="24"/>
        </w:rPr>
        <w:t>Грубые ошибки: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неправильный ответ на поставленный вопрос;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неумение ответить на поставленный вопрос или выполнить задание без помощи учителя;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правильном выполнении задания неумение дать соответствующее объяснение.</w:t>
      </w:r>
    </w:p>
    <w:p w:rsidR="00B04429" w:rsidRPr="00E43DB2" w:rsidRDefault="00B04429" w:rsidP="00B04429">
      <w:pPr>
        <w:pStyle w:val="222"/>
        <w:keepNext/>
        <w:keepLines/>
        <w:shd w:val="clear" w:color="auto" w:fill="auto"/>
        <w:spacing w:line="240" w:lineRule="auto"/>
        <w:ind w:left="20" w:firstLine="580"/>
        <w:jc w:val="both"/>
        <w:rPr>
          <w:sz w:val="24"/>
          <w:szCs w:val="24"/>
        </w:rPr>
      </w:pPr>
      <w:bookmarkStart w:id="52" w:name="bookmark52"/>
      <w:r w:rsidRPr="00E43DB2">
        <w:rPr>
          <w:sz w:val="24"/>
          <w:szCs w:val="24"/>
        </w:rPr>
        <w:t>Негрубые ошибки:</w:t>
      </w:r>
      <w:bookmarkEnd w:id="52"/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неточный или неполный ответ на поставленный вопрос;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99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правильном ответе неумение самостоятельно или полно обосновать и проиллюстрировать его;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неумение точно сформулировать ответ решённой задачи;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865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24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неправильное произношение терминов.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3640"/>
        <w:jc w:val="both"/>
        <w:rPr>
          <w:sz w:val="24"/>
          <w:szCs w:val="24"/>
        </w:rPr>
      </w:pPr>
      <w:bookmarkStart w:id="53" w:name="bookmark53"/>
      <w:r w:rsidRPr="00E43DB2">
        <w:rPr>
          <w:sz w:val="24"/>
          <w:szCs w:val="24"/>
        </w:rPr>
        <w:t>История. Обществознание.</w:t>
      </w:r>
      <w:bookmarkEnd w:id="53"/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20" w:right="20" w:firstLine="580"/>
        <w:jc w:val="both"/>
        <w:rPr>
          <w:sz w:val="24"/>
          <w:szCs w:val="24"/>
        </w:rPr>
      </w:pPr>
      <w:bookmarkStart w:id="54" w:name="bookmark54"/>
      <w:r w:rsidRPr="00E43DB2">
        <w:rPr>
          <w:sz w:val="24"/>
          <w:szCs w:val="24"/>
        </w:rPr>
        <w:t>Сравнение исторических событий и явлений (по готовому алгоритму с текстом учебника)</w:t>
      </w:r>
      <w:bookmarkEnd w:id="54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умеет выделять линии сравнения; общие и различные черты (самостоятельно);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допустил ошибки, но выполнял сам;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допустил существенные ошибки; нуждается в совместной деятельности.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right="580"/>
        <w:jc w:val="both"/>
        <w:rPr>
          <w:sz w:val="24"/>
          <w:szCs w:val="24"/>
        </w:rPr>
      </w:pPr>
      <w:bookmarkStart w:id="55" w:name="bookmark55"/>
      <w:r w:rsidRPr="00E43DB2">
        <w:rPr>
          <w:rStyle w:val="25"/>
          <w:sz w:val="24"/>
          <w:szCs w:val="24"/>
        </w:rPr>
        <w:t>Устный ответ</w:t>
      </w:r>
      <w:bookmarkEnd w:id="55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Содержательный, логичный рассказ (не менее 5-7 предложений), использование терминологии.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Тема раскрыта (4-5 предложений); выбраны точные слова; использование терминологии.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- 2 - 3 предложения; ответ по наводящим вопросам; односложные ответы.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right="580"/>
        <w:jc w:val="both"/>
        <w:rPr>
          <w:sz w:val="24"/>
          <w:szCs w:val="24"/>
        </w:rPr>
      </w:pPr>
      <w:bookmarkStart w:id="56" w:name="bookmark56"/>
      <w:r w:rsidRPr="00E43DB2">
        <w:rPr>
          <w:rStyle w:val="25"/>
          <w:sz w:val="24"/>
          <w:szCs w:val="24"/>
        </w:rPr>
        <w:t>Работа с текстом.</w:t>
      </w:r>
      <w:bookmarkEnd w:id="56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Понимает логику изложения материала. Самостоятельно выбирает самое важное; без затруднений отвечает на вопросы по тексту.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Понимает изложенный материал, с помощью учителя выбирает важное; может отвечать на вопросы по тексту.</w:t>
      </w:r>
    </w:p>
    <w:p w:rsidR="00B04429" w:rsidRPr="00E43DB2" w:rsidRDefault="00B04429" w:rsidP="00B04429">
      <w:pPr>
        <w:pStyle w:val="a5"/>
        <w:shd w:val="clear" w:color="auto" w:fill="auto"/>
        <w:spacing w:after="24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Чтение, понимание только при помощи учителя.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right="580"/>
        <w:jc w:val="both"/>
        <w:rPr>
          <w:sz w:val="24"/>
          <w:szCs w:val="24"/>
        </w:rPr>
      </w:pPr>
      <w:bookmarkStart w:id="57" w:name="bookmark57"/>
      <w:r w:rsidRPr="00E43DB2">
        <w:rPr>
          <w:sz w:val="24"/>
          <w:szCs w:val="24"/>
        </w:rPr>
        <w:t xml:space="preserve">Иностранный язык </w:t>
      </w:r>
      <w:r w:rsidRPr="00E43DB2">
        <w:rPr>
          <w:rStyle w:val="25"/>
          <w:sz w:val="24"/>
          <w:szCs w:val="24"/>
        </w:rPr>
        <w:t>Чтение</w:t>
      </w:r>
      <w:bookmarkEnd w:id="57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Учащийся понял содержание читаемого текста правильно на 80-100%;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Учащийся понял большую часть;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Учащийся понял половину текста.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right="580"/>
        <w:jc w:val="both"/>
        <w:rPr>
          <w:sz w:val="24"/>
          <w:szCs w:val="24"/>
        </w:rPr>
      </w:pPr>
      <w:bookmarkStart w:id="58" w:name="bookmark58"/>
      <w:r w:rsidRPr="00E43DB2">
        <w:rPr>
          <w:rStyle w:val="25"/>
          <w:sz w:val="24"/>
          <w:szCs w:val="24"/>
        </w:rPr>
        <w:t>Устная речь</w:t>
      </w:r>
      <w:bookmarkEnd w:id="58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Используемые лексические и грамматические структуры соответствуют поставленной коммуникативной задаче. Речь учащегося понятна. 3-4 фразы;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Используемые лексические и грамматические структуры соответствуют поставленной коммуникативной задаче, но учащийся допускает ошибки в употреблении слов, есть грамматические ошибки, не затрудняющие понимание речи учащегося. 2-3 фразы.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Речь отвечающего в основном понятна. Допускаются лексические и грамматические ошибки, которые затрудняют понимание речи обучающегося. 1-2 фразы.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right="580"/>
        <w:jc w:val="both"/>
        <w:rPr>
          <w:sz w:val="24"/>
          <w:szCs w:val="24"/>
        </w:rPr>
      </w:pPr>
      <w:bookmarkStart w:id="59" w:name="bookmark59"/>
      <w:r w:rsidRPr="00E43DB2">
        <w:rPr>
          <w:rStyle w:val="25"/>
          <w:sz w:val="24"/>
          <w:szCs w:val="24"/>
        </w:rPr>
        <w:t>Письменная речь</w:t>
      </w:r>
      <w:bookmarkEnd w:id="59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Задание выполнено в целом правильно. 1 -2 орфографических и грамматических ошибки.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Задание выполнено в основном правильно, но имеются 3-5 орфографических и грамматических ошибки.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Задание выполнено, но допущено 6-8 орфографических и грамматических ошибок.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right="580"/>
        <w:jc w:val="both"/>
        <w:rPr>
          <w:sz w:val="24"/>
          <w:szCs w:val="24"/>
        </w:rPr>
      </w:pPr>
      <w:bookmarkStart w:id="60" w:name="bookmark60"/>
      <w:r w:rsidRPr="00E43DB2">
        <w:rPr>
          <w:rStyle w:val="25"/>
          <w:sz w:val="24"/>
          <w:szCs w:val="24"/>
        </w:rPr>
        <w:t>Грамматика</w:t>
      </w:r>
      <w:bookmarkEnd w:id="60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задание выполнено на 70 - 100%;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задание выполнено на 60-70%;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задание выполнено на50 - 60%;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82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задание выполнено менее 50%.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right="580"/>
        <w:jc w:val="both"/>
        <w:rPr>
          <w:sz w:val="24"/>
          <w:szCs w:val="24"/>
        </w:rPr>
      </w:pPr>
      <w:bookmarkStart w:id="61" w:name="bookmark61"/>
      <w:r w:rsidRPr="00E43DB2">
        <w:rPr>
          <w:sz w:val="24"/>
          <w:szCs w:val="24"/>
        </w:rPr>
        <w:t>Физкультура</w:t>
      </w:r>
      <w:bookmarkEnd w:id="61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выставлении оценки ученику учитывается физическое состояние учащегося. Все ученики делятся по медицинским показаниям на группы: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24"/>
          <w:sz w:val="24"/>
          <w:szCs w:val="24"/>
        </w:rPr>
        <w:t>основная</w:t>
      </w:r>
      <w:r w:rsidRPr="00E43DB2">
        <w:rPr>
          <w:sz w:val="24"/>
          <w:szCs w:val="24"/>
        </w:rPr>
        <w:t xml:space="preserve"> - ученик выполняет все виды программного материала;</w:t>
      </w:r>
    </w:p>
    <w:p w:rsidR="00B04429" w:rsidRPr="00E43DB2" w:rsidRDefault="00B04429" w:rsidP="00B04429">
      <w:pPr>
        <w:pStyle w:val="a5"/>
        <w:shd w:val="clear" w:color="auto" w:fill="auto"/>
        <w:spacing w:after="58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a"/>
          <w:sz w:val="24"/>
          <w:szCs w:val="24"/>
        </w:rPr>
        <w:t>подготовительная</w:t>
      </w:r>
      <w:r w:rsidRPr="00E43DB2">
        <w:rPr>
          <w:sz w:val="24"/>
          <w:szCs w:val="24"/>
        </w:rPr>
        <w:t xml:space="preserve"> - для ученика исключаются виды, связанные с патологией;</w:t>
      </w:r>
    </w:p>
    <w:p w:rsidR="00B04429" w:rsidRPr="00E43DB2" w:rsidRDefault="00B04429" w:rsidP="00B04429">
      <w:pPr>
        <w:pStyle w:val="a5"/>
        <w:shd w:val="clear" w:color="auto" w:fill="auto"/>
        <w:spacing w:after="58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a"/>
          <w:sz w:val="24"/>
          <w:szCs w:val="24"/>
        </w:rPr>
        <w:t>специальная</w:t>
      </w:r>
      <w:r w:rsidRPr="00E43DB2">
        <w:rPr>
          <w:sz w:val="24"/>
          <w:szCs w:val="24"/>
        </w:rPr>
        <w:t xml:space="preserve"> - для ученика проводятся отдельные занятия с учётом заболевания;</w:t>
      </w:r>
    </w:p>
    <w:p w:rsidR="00B04429" w:rsidRPr="00E43DB2" w:rsidRDefault="00B04429" w:rsidP="00B04429">
      <w:pPr>
        <w:pStyle w:val="a5"/>
        <w:shd w:val="clear" w:color="auto" w:fill="auto"/>
        <w:spacing w:after="13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дети, которые освобождены на длительный период от всяческой физической нагрузки.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оценке выполнения заданий принимаются во внимание следующие критерии: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схема движения;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правильность выполнения задания (упражнения);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степень осознанности усвоения теоретического материала;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знание порядка выполнения упражнения;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последовательность выполнения упражнений и культура их выражения в движении.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71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учащийся правильно выполняет предложенное задание или упражнение;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обнаруживает осознанное усвоение программного материала;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ученик практически владеет выполнением упражнений;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теоретически допускает 1-2 ошибки при применении знаний на практике;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807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умеет осмысленно выполнять упражнения программного материала, применяет в разных ситуациях;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активно участвует в процессе обучения, делится своими знаниями и умениями с другими обучающимися;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5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может рассказать и показать предложенный материал (5-7 класс); допускает не более одной ошибки по содержанию и 1 -2-х ошибок по качеству выполнения упражнений.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71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учащийся правильно выполняет требования, установленные для оценки «5», но при этом не всегда правильно выполняет предложенное задание (упражнение). Может допустить 2-3 ошибки по технике выполнения упражнений, 2-3 ошибки в знании теоретического материала, правил;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826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простые движения выполняет правильно, в сложных упражнениях умеет правильно использовать помощь учителя;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831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2-3 ошибки при выполнении упражнения и 2-3 ошибки по содержанию теоретического материала.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71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учащийся недостаточно усваивает учебный материал по изучаемой теме;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до 5 ошибок в ходе работы;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неточность в своих действиях, в выполнении упражнений;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выполняет только простые упражнения;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не более 5 ошибок по технике движения;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6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излагает материал «несвязно», непоследовательно, не проявляет инициативы в работе и в вопросах теории, не умеет самостоятельно приступить к выполнению упражнения на заданную тему, постоянно прибегает к помощи учителя.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71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учащийся допускает более 5 практических ошибок при выполнении упражнений и заданий;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898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ошибки при соблюдении последовательности выполнения упражнений и заданий;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 умеет выделять свойства нужного действия или упражнения;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4"/>
        </w:tabs>
        <w:spacing w:after="24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грубые ошибки в ответах на вопросы.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3900"/>
        <w:jc w:val="both"/>
        <w:rPr>
          <w:sz w:val="24"/>
          <w:szCs w:val="24"/>
        </w:rPr>
      </w:pPr>
      <w:bookmarkStart w:id="62" w:name="bookmark62"/>
      <w:r w:rsidRPr="00E43DB2">
        <w:rPr>
          <w:sz w:val="24"/>
          <w:szCs w:val="24"/>
        </w:rPr>
        <w:t>Изобразительное искусство</w:t>
      </w:r>
      <w:bookmarkEnd w:id="62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оценивании работ по изобразительному искусству учитывается аккуратность выполнения работы.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За неряшливо оформленную работу, отметкапо изобразительному искусству снижается на один балл, но не ниже «3».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71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71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 грубая и 1 -2 негрубые ошибки.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71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- 2 - 3 грубые и 1 - 2 негрубые или 3 и более негрубых ошибки.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71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- 5 и более грубых ошибки.</w:t>
      </w:r>
    </w:p>
    <w:p w:rsidR="00B04429" w:rsidRPr="00E43DB2" w:rsidRDefault="00B04429" w:rsidP="00B04429">
      <w:pPr>
        <w:pStyle w:val="222"/>
        <w:keepNext/>
        <w:keepLines/>
        <w:shd w:val="clear" w:color="auto" w:fill="auto"/>
        <w:spacing w:line="240" w:lineRule="auto"/>
        <w:ind w:left="20" w:firstLine="580"/>
        <w:jc w:val="both"/>
        <w:rPr>
          <w:sz w:val="24"/>
          <w:szCs w:val="24"/>
        </w:rPr>
      </w:pPr>
      <w:bookmarkStart w:id="63" w:name="bookmark63"/>
      <w:r w:rsidRPr="00E43DB2">
        <w:rPr>
          <w:sz w:val="24"/>
          <w:szCs w:val="24"/>
        </w:rPr>
        <w:t>Грубые ошибки:</w:t>
      </w:r>
      <w:bookmarkEnd w:id="63"/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Неправильно передано и определено пространственное положение объекта на листе;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 соблюдены пропорции и общее строение изображаемых предметов;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Неверная передача цветов;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Выход за линии при нанесении цвета;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1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Неумение самостоятельно, без помощи учителя выполнить всю работу.</w:t>
      </w:r>
    </w:p>
    <w:p w:rsidR="00B04429" w:rsidRPr="00E43DB2" w:rsidRDefault="00B04429" w:rsidP="00B04429">
      <w:pPr>
        <w:pStyle w:val="60"/>
        <w:shd w:val="clear" w:color="auto" w:fill="auto"/>
        <w:spacing w:line="240" w:lineRule="auto"/>
        <w:ind w:left="20"/>
        <w:rPr>
          <w:sz w:val="24"/>
          <w:szCs w:val="24"/>
        </w:rPr>
      </w:pPr>
      <w:r w:rsidRPr="00E43DB2">
        <w:rPr>
          <w:sz w:val="24"/>
          <w:szCs w:val="24"/>
        </w:rPr>
        <w:t>Негрубые ошибки: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1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Несоблюдение последовательности выполнения рисунка;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1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 прорисованы незначительные элементы, изображаемого объекта;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10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Неточности при нахождении второстепенных объектов на рисунке;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10"/>
        </w:tabs>
        <w:spacing w:after="24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Неточности при передаче тени, полутени, рефлексов, падающей тени.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680"/>
        <w:jc w:val="both"/>
        <w:rPr>
          <w:sz w:val="24"/>
          <w:szCs w:val="24"/>
        </w:rPr>
      </w:pPr>
      <w:bookmarkStart w:id="64" w:name="bookmark64"/>
      <w:r w:rsidRPr="00E43DB2">
        <w:rPr>
          <w:sz w:val="24"/>
          <w:szCs w:val="24"/>
        </w:rPr>
        <w:lastRenderedPageBreak/>
        <w:t>Технология</w:t>
      </w:r>
      <w:bookmarkEnd w:id="64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оценивании работ по трудовому обучению учитывается аккуратность выполнения работы.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За неряшливо оформленную работу, отметкапо трудовому обучению снижается на один балл, но не ниже «3».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rStyle w:val="61"/>
          <w:sz w:val="24"/>
          <w:szCs w:val="24"/>
        </w:rPr>
        <w:t>«5»</w:t>
      </w:r>
      <w:r w:rsidRPr="00E43DB2">
        <w:rPr>
          <w:sz w:val="24"/>
          <w:szCs w:val="24"/>
        </w:rPr>
        <w:t xml:space="preserve"> - без ошибок.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rStyle w:val="61"/>
          <w:sz w:val="24"/>
          <w:szCs w:val="24"/>
        </w:rPr>
        <w:t>«4»</w:t>
      </w:r>
      <w:r w:rsidRPr="00E43DB2">
        <w:rPr>
          <w:sz w:val="24"/>
          <w:szCs w:val="24"/>
        </w:rPr>
        <w:t xml:space="preserve"> - 1 грубая и 1 -2 негрубые ошибки.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rStyle w:val="61"/>
          <w:sz w:val="24"/>
          <w:szCs w:val="24"/>
        </w:rPr>
        <w:t>«3»</w:t>
      </w:r>
      <w:r w:rsidRPr="00E43DB2">
        <w:rPr>
          <w:sz w:val="24"/>
          <w:szCs w:val="24"/>
        </w:rPr>
        <w:t xml:space="preserve"> - 2-3 грубые и 1 -2 негрубые или 3 и более негрубых ошибки.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rStyle w:val="61"/>
          <w:sz w:val="24"/>
          <w:szCs w:val="24"/>
        </w:rPr>
        <w:t>«2»</w:t>
      </w:r>
      <w:r w:rsidRPr="00E43DB2">
        <w:rPr>
          <w:sz w:val="24"/>
          <w:szCs w:val="24"/>
        </w:rPr>
        <w:t xml:space="preserve"> - 5 и более грубых ошибки.</w:t>
      </w:r>
    </w:p>
    <w:p w:rsidR="00B04429" w:rsidRPr="00E43DB2" w:rsidRDefault="00B04429" w:rsidP="00B04429">
      <w:pPr>
        <w:pStyle w:val="222"/>
        <w:keepNext/>
        <w:keepLines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bookmarkStart w:id="65" w:name="bookmark65"/>
      <w:r w:rsidRPr="00E43DB2">
        <w:rPr>
          <w:sz w:val="24"/>
          <w:szCs w:val="24"/>
        </w:rPr>
        <w:t>Грубые ошибки:</w:t>
      </w:r>
      <w:bookmarkEnd w:id="65"/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831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неаккуратная или неправильная разметка, резание и обработка материалов (бумаги, картона, ткани);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неправильная сборка изделия;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несоблюдение пропорций деталей изделия;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незнание правильной разметки (шаблоном, линейкой, угольником, циркулем;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неумение самостоятельно, без помощи учителя выполнить всю работу;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903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несоблюдение правил безопасного труда при работе колющими и режущими инструментами.</w:t>
      </w:r>
    </w:p>
    <w:p w:rsidR="00B04429" w:rsidRPr="00E43DB2" w:rsidRDefault="00B04429" w:rsidP="00B04429">
      <w:pPr>
        <w:pStyle w:val="222"/>
        <w:keepNext/>
        <w:keepLines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bookmarkStart w:id="66" w:name="bookmark66"/>
      <w:r w:rsidRPr="00E43DB2">
        <w:rPr>
          <w:sz w:val="24"/>
          <w:szCs w:val="24"/>
        </w:rPr>
        <w:t>Негрубые ошибки:</w:t>
      </w:r>
      <w:bookmarkEnd w:id="66"/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некоторые неточности при разметке будущего изделия;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45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затруднения при определении названия детали и материала, из которого она должна быть изготовлена;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неточности в соблюдении размеров и форм второстепенных объектов в работе;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19"/>
        </w:tabs>
        <w:spacing w:after="24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неточности при нахождении некоторых деталей на изделии.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680"/>
        <w:jc w:val="both"/>
        <w:rPr>
          <w:sz w:val="24"/>
          <w:szCs w:val="24"/>
        </w:rPr>
      </w:pPr>
      <w:bookmarkStart w:id="67" w:name="bookmark67"/>
      <w:r w:rsidRPr="00E43DB2">
        <w:rPr>
          <w:sz w:val="24"/>
          <w:szCs w:val="24"/>
        </w:rPr>
        <w:t>Биология</w:t>
      </w:r>
      <w:bookmarkEnd w:id="67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rStyle w:val="61"/>
          <w:sz w:val="24"/>
          <w:szCs w:val="24"/>
        </w:rPr>
        <w:t>Отметка «5»</w:t>
      </w:r>
      <w:r w:rsidRPr="00E43DB2">
        <w:rPr>
          <w:sz w:val="24"/>
          <w:szCs w:val="24"/>
        </w:rPr>
        <w:t xml:space="preserve"> ставится в случае, если учащийся:</w:t>
      </w:r>
    </w:p>
    <w:p w:rsidR="00B04429" w:rsidRPr="00E43DB2" w:rsidRDefault="00B04429" w:rsidP="00B04429">
      <w:pPr>
        <w:pStyle w:val="a5"/>
        <w:numPr>
          <w:ilvl w:val="0"/>
          <w:numId w:val="12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показывает знания, понимание, глубину усвоения всего программного материала;</w:t>
      </w:r>
    </w:p>
    <w:p w:rsidR="00B04429" w:rsidRPr="00E43DB2" w:rsidRDefault="00B04429" w:rsidP="00B04429">
      <w:pPr>
        <w:pStyle w:val="a5"/>
        <w:numPr>
          <w:ilvl w:val="0"/>
          <w:numId w:val="12"/>
        </w:numPr>
        <w:shd w:val="clear" w:color="auto" w:fill="auto"/>
        <w:tabs>
          <w:tab w:val="left" w:pos="817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умеет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ситуации;</w:t>
      </w:r>
    </w:p>
    <w:p w:rsidR="00B04429" w:rsidRPr="00E43DB2" w:rsidRDefault="00B04429" w:rsidP="00B04429">
      <w:pPr>
        <w:pStyle w:val="a5"/>
        <w:numPr>
          <w:ilvl w:val="0"/>
          <w:numId w:val="12"/>
        </w:numPr>
        <w:shd w:val="clear" w:color="auto" w:fill="auto"/>
        <w:tabs>
          <w:tab w:val="left" w:pos="745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rStyle w:val="61"/>
          <w:sz w:val="24"/>
          <w:szCs w:val="24"/>
        </w:rPr>
        <w:t>Отметка «4»</w:t>
      </w:r>
      <w:r w:rsidRPr="00E43DB2">
        <w:rPr>
          <w:sz w:val="24"/>
          <w:szCs w:val="24"/>
        </w:rPr>
        <w:t xml:space="preserve"> ставится в случае, если учащийся:</w:t>
      </w:r>
    </w:p>
    <w:p w:rsidR="00B04429" w:rsidRPr="00E43DB2" w:rsidRDefault="00B04429" w:rsidP="00B04429">
      <w:pPr>
        <w:pStyle w:val="a5"/>
        <w:numPr>
          <w:ilvl w:val="0"/>
          <w:numId w:val="12"/>
        </w:numPr>
        <w:shd w:val="clear" w:color="auto" w:fill="auto"/>
        <w:tabs>
          <w:tab w:val="left" w:pos="719"/>
        </w:tabs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показывает знания всего изученного программного материала;</w:t>
      </w:r>
    </w:p>
    <w:p w:rsidR="00B04429" w:rsidRPr="00E43DB2" w:rsidRDefault="00B04429" w:rsidP="00B04429">
      <w:pPr>
        <w:pStyle w:val="a5"/>
        <w:numPr>
          <w:ilvl w:val="0"/>
          <w:numId w:val="12"/>
        </w:numPr>
        <w:shd w:val="clear" w:color="auto" w:fill="auto"/>
        <w:tabs>
          <w:tab w:val="left" w:pos="807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умеет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</w:t>
      </w:r>
    </w:p>
    <w:p w:rsidR="00B04429" w:rsidRPr="00E43DB2" w:rsidRDefault="00B04429" w:rsidP="00B04429">
      <w:pPr>
        <w:pStyle w:val="a5"/>
        <w:numPr>
          <w:ilvl w:val="0"/>
          <w:numId w:val="12"/>
        </w:numPr>
        <w:shd w:val="clear" w:color="auto" w:fill="auto"/>
        <w:tabs>
          <w:tab w:val="left" w:pos="726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60"/>
        <w:jc w:val="both"/>
        <w:rPr>
          <w:sz w:val="24"/>
          <w:szCs w:val="24"/>
        </w:rPr>
      </w:pPr>
      <w:r w:rsidRPr="00E43DB2">
        <w:rPr>
          <w:rStyle w:val="61"/>
          <w:sz w:val="24"/>
          <w:szCs w:val="24"/>
        </w:rPr>
        <w:t>Отметка «3»</w:t>
      </w:r>
      <w:r w:rsidRPr="00E43DB2">
        <w:rPr>
          <w:sz w:val="24"/>
          <w:szCs w:val="24"/>
        </w:rPr>
        <w:t xml:space="preserve"> ставится в случае, если учащийся:</w:t>
      </w:r>
    </w:p>
    <w:p w:rsidR="00B04429" w:rsidRPr="00E43DB2" w:rsidRDefault="00B04429" w:rsidP="00B04429">
      <w:pPr>
        <w:pStyle w:val="a5"/>
        <w:numPr>
          <w:ilvl w:val="0"/>
          <w:numId w:val="12"/>
        </w:numPr>
        <w:shd w:val="clear" w:color="auto" w:fill="auto"/>
        <w:tabs>
          <w:tab w:val="left" w:pos="898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показывает знания и усвоение изученного программного материала на уровне минимальных требований;</w:t>
      </w:r>
    </w:p>
    <w:p w:rsidR="00B04429" w:rsidRPr="00E43DB2" w:rsidRDefault="00B04429" w:rsidP="00B04429">
      <w:pPr>
        <w:pStyle w:val="a5"/>
        <w:numPr>
          <w:ilvl w:val="0"/>
          <w:numId w:val="12"/>
        </w:numPr>
        <w:shd w:val="clear" w:color="auto" w:fill="auto"/>
        <w:tabs>
          <w:tab w:val="left" w:pos="807"/>
        </w:tabs>
        <w:spacing w:after="0" w:line="240" w:lineRule="auto"/>
        <w:ind w:left="20" w:right="20" w:firstLine="56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умеет работать на уровне воспроизведения, испытывает затруднения при ответах на видоизмененные вопросы;</w:t>
      </w:r>
    </w:p>
    <w:p w:rsidR="00B04429" w:rsidRPr="00E43DB2" w:rsidRDefault="00B04429" w:rsidP="00B04429">
      <w:pPr>
        <w:pStyle w:val="a5"/>
        <w:numPr>
          <w:ilvl w:val="0"/>
          <w:numId w:val="12"/>
        </w:numPr>
        <w:shd w:val="clear" w:color="auto" w:fill="auto"/>
        <w:tabs>
          <w:tab w:val="left" w:pos="812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51"/>
          <w:sz w:val="24"/>
          <w:szCs w:val="24"/>
        </w:rPr>
        <w:t>Отметка «2»</w:t>
      </w:r>
      <w:r w:rsidRPr="00E43DB2">
        <w:rPr>
          <w:sz w:val="24"/>
          <w:szCs w:val="24"/>
        </w:rPr>
        <w:t xml:space="preserve"> ставится в случае, если учащийся:</w:t>
      </w:r>
    </w:p>
    <w:p w:rsidR="00B04429" w:rsidRPr="00E43DB2" w:rsidRDefault="00B04429" w:rsidP="00B04429">
      <w:pPr>
        <w:pStyle w:val="a5"/>
        <w:numPr>
          <w:ilvl w:val="0"/>
          <w:numId w:val="12"/>
        </w:numPr>
        <w:shd w:val="clear" w:color="auto" w:fill="auto"/>
        <w:tabs>
          <w:tab w:val="left" w:pos="822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</w:t>
      </w:r>
    </w:p>
    <w:p w:rsidR="00B04429" w:rsidRPr="00E43DB2" w:rsidRDefault="00B04429" w:rsidP="00B04429">
      <w:pPr>
        <w:pStyle w:val="a5"/>
        <w:numPr>
          <w:ilvl w:val="0"/>
          <w:numId w:val="12"/>
        </w:numPr>
        <w:shd w:val="clear" w:color="auto" w:fill="auto"/>
        <w:tabs>
          <w:tab w:val="left" w:pos="783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не умеет работать на уровне воспроизведения, испытывает затруднения при ответах на видоизмененные вопросы;</w:t>
      </w:r>
    </w:p>
    <w:p w:rsidR="00B04429" w:rsidRPr="00E43DB2" w:rsidRDefault="00B04429" w:rsidP="00B04429">
      <w:pPr>
        <w:pStyle w:val="a5"/>
        <w:numPr>
          <w:ilvl w:val="0"/>
          <w:numId w:val="12"/>
        </w:numPr>
        <w:shd w:val="clear" w:color="auto" w:fill="auto"/>
        <w:tabs>
          <w:tab w:val="left" w:pos="918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несколько грубых ошибок, большое число негрубых ошибок при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51"/>
          <w:sz w:val="24"/>
          <w:szCs w:val="24"/>
        </w:rPr>
        <w:t>Отметка «1»</w:t>
      </w:r>
      <w:r w:rsidRPr="00E43DB2">
        <w:rPr>
          <w:sz w:val="24"/>
          <w:szCs w:val="24"/>
        </w:rPr>
        <w:t xml:space="preserve"> ставится в случае, если учащийся показывает полное незнание изученного материала, отсутствие элементарных умений и навыков.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20" w:right="900" w:firstLine="880"/>
        <w:jc w:val="both"/>
        <w:rPr>
          <w:sz w:val="24"/>
          <w:szCs w:val="24"/>
        </w:rPr>
      </w:pPr>
      <w:bookmarkStart w:id="68" w:name="bookmark68"/>
      <w:r w:rsidRPr="00E43DB2">
        <w:rPr>
          <w:rStyle w:val="240"/>
          <w:sz w:val="24"/>
          <w:szCs w:val="24"/>
        </w:rPr>
        <w:t xml:space="preserve">Критерии оценивания знания учащихся по биологии (лабораторной работы). </w:t>
      </w:r>
      <w:r w:rsidRPr="00E43DB2">
        <w:rPr>
          <w:sz w:val="24"/>
          <w:szCs w:val="24"/>
        </w:rPr>
        <w:t>Отметка «5»</w:t>
      </w:r>
      <w:bookmarkEnd w:id="68"/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164"/>
        </w:tabs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правильно по заданию учителя проведено наблюдение;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164"/>
        </w:tabs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полно раскрыто содержание материала в объеме программы;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четко и правильно даны определения;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164"/>
        </w:tabs>
        <w:spacing w:after="0" w:line="240" w:lineRule="auto"/>
        <w:ind w:left="2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вывод самостоятельный, использованы ранее приобретенные знания.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20" w:firstLine="580"/>
        <w:jc w:val="both"/>
        <w:rPr>
          <w:sz w:val="24"/>
          <w:szCs w:val="24"/>
        </w:rPr>
      </w:pPr>
      <w:bookmarkStart w:id="69" w:name="bookmark69"/>
      <w:r w:rsidRPr="00E43DB2">
        <w:rPr>
          <w:sz w:val="24"/>
          <w:szCs w:val="24"/>
        </w:rPr>
        <w:t>Отметка «4»</w:t>
      </w:r>
      <w:bookmarkEnd w:id="69"/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наблюдение проведено самостоятельно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частично раскрыто основное содержание материала;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78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основном правильно даны определения, но допущены нарушения последовательности изложения.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вывод неполный;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20" w:firstLine="580"/>
        <w:jc w:val="both"/>
        <w:rPr>
          <w:sz w:val="24"/>
          <w:szCs w:val="24"/>
        </w:rPr>
      </w:pPr>
      <w:bookmarkStart w:id="70" w:name="bookmark70"/>
      <w:r w:rsidRPr="00E43DB2">
        <w:rPr>
          <w:sz w:val="24"/>
          <w:szCs w:val="24"/>
        </w:rPr>
        <w:t>Отметка «3»</w:t>
      </w:r>
      <w:bookmarkEnd w:id="70"/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наблюдение проведено с помощью учителя;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усвоено основное содержание материала;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9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определения понятий нечеткие;</w:t>
      </w:r>
    </w:p>
    <w:p w:rsidR="00B04429" w:rsidRPr="00E43DB2" w:rsidRDefault="00B04429" w:rsidP="00B04429">
      <w:pPr>
        <w:pStyle w:val="a5"/>
        <w:numPr>
          <w:ilvl w:val="0"/>
          <w:numId w:val="11"/>
        </w:numPr>
        <w:shd w:val="clear" w:color="auto" w:fill="auto"/>
        <w:tabs>
          <w:tab w:val="left" w:pos="734"/>
        </w:tabs>
        <w:spacing w:after="24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допущены ошибки и неточности в выводе.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880"/>
        <w:jc w:val="both"/>
        <w:rPr>
          <w:sz w:val="24"/>
          <w:szCs w:val="24"/>
        </w:rPr>
      </w:pPr>
      <w:bookmarkStart w:id="71" w:name="bookmark71"/>
      <w:r w:rsidRPr="00E43DB2">
        <w:rPr>
          <w:sz w:val="24"/>
          <w:szCs w:val="24"/>
        </w:rPr>
        <w:t>ФИЗИКА</w:t>
      </w:r>
      <w:bookmarkEnd w:id="71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Контрольные работы составлены по уровням. Учащиеся имеют право выбора уровня и право пересдачи материала, с использованием более высокого уровня по отношению к выбранному первоначально.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2940"/>
        <w:jc w:val="both"/>
        <w:rPr>
          <w:sz w:val="24"/>
          <w:szCs w:val="24"/>
        </w:rPr>
      </w:pPr>
      <w:r w:rsidRPr="00E43DB2">
        <w:rPr>
          <w:rStyle w:val="42"/>
          <w:sz w:val="24"/>
          <w:szCs w:val="24"/>
        </w:rPr>
        <w:t xml:space="preserve">Оценка письменных контрольных работ </w:t>
      </w:r>
      <w:r w:rsidRPr="00E43DB2">
        <w:rPr>
          <w:rStyle w:val="51"/>
          <w:sz w:val="24"/>
          <w:szCs w:val="24"/>
        </w:rPr>
        <w:t>Отметка «5»</w:t>
      </w:r>
      <w:r w:rsidRPr="00E43DB2">
        <w:rPr>
          <w:sz w:val="24"/>
          <w:szCs w:val="24"/>
        </w:rPr>
        <w:t xml:space="preserve"> ставится за работу, выполненную полностью без ошибок с 1 -2 недочётами. </w:t>
      </w:r>
      <w:r w:rsidRPr="00E43DB2">
        <w:rPr>
          <w:rStyle w:val="51"/>
          <w:sz w:val="24"/>
          <w:szCs w:val="24"/>
        </w:rPr>
        <w:t>Отметка «4»</w:t>
      </w:r>
      <w:r w:rsidRPr="00E43DB2">
        <w:rPr>
          <w:sz w:val="24"/>
          <w:szCs w:val="24"/>
        </w:rPr>
        <w:t xml:space="preserve"> за работу, выполненную полностью, но при наличии в ней не более одной негрубой ошибки и одного - трех недочётов.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51"/>
          <w:sz w:val="24"/>
          <w:szCs w:val="24"/>
        </w:rPr>
        <w:t>Отметка «3»</w:t>
      </w:r>
      <w:r w:rsidRPr="00E43DB2">
        <w:rPr>
          <w:sz w:val="24"/>
          <w:szCs w:val="24"/>
        </w:rPr>
        <w:t xml:space="preserve"> ставится, если ученик правильно выполнил не менее 2/3 всей работы или допустил не более трех негрубых ошибок; одной негрубой ошибки и трех недочетов; при наличии 4-5 недочётов.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51"/>
          <w:sz w:val="24"/>
          <w:szCs w:val="24"/>
        </w:rPr>
        <w:t>Отметка «2»</w:t>
      </w:r>
      <w:r w:rsidRPr="00E43DB2">
        <w:rPr>
          <w:sz w:val="24"/>
          <w:szCs w:val="24"/>
        </w:rPr>
        <w:t xml:space="preserve"> ставится, если число ошибок и недочетов превысило норму для оценки «3» или правильно выполнено менее 2/3 всей работы.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Учитель имеет право поставить ученику оценку выше той, которая предусмотрена «нормами», если учеником оригинально выполнена работа.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выполнении контрольных работ предусмотрены варианты работ на определенную оценку (разноуровневые контрольные работы).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2940"/>
        <w:jc w:val="both"/>
        <w:rPr>
          <w:sz w:val="24"/>
          <w:szCs w:val="24"/>
        </w:rPr>
      </w:pPr>
      <w:r w:rsidRPr="00E43DB2">
        <w:rPr>
          <w:rStyle w:val="42"/>
          <w:sz w:val="24"/>
          <w:szCs w:val="24"/>
        </w:rPr>
        <w:t xml:space="preserve">Оценка лабораторных и практических работ. </w:t>
      </w:r>
      <w:r w:rsidRPr="00E43DB2">
        <w:rPr>
          <w:rStyle w:val="51"/>
          <w:sz w:val="24"/>
          <w:szCs w:val="24"/>
        </w:rPr>
        <w:t>Отметка «5»</w:t>
      </w:r>
      <w:r w:rsidRPr="00E43DB2">
        <w:rPr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 труда;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30"/>
          <w:sz w:val="24"/>
          <w:szCs w:val="24"/>
        </w:rPr>
        <w:t>Отметка «4»</w:t>
      </w:r>
      <w:r w:rsidRPr="00E43DB2">
        <w:rPr>
          <w:sz w:val="24"/>
          <w:szCs w:val="24"/>
        </w:rPr>
        <w:t xml:space="preserve"> за работу, если выполнены требования к оценке «5», но было допущено два- три недочета; не более одной грубой ошибки и одного недочёта.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30"/>
          <w:sz w:val="24"/>
          <w:szCs w:val="24"/>
        </w:rPr>
        <w:t>Отметка «3»</w:t>
      </w:r>
      <w:r w:rsidRPr="00E43DB2">
        <w:rPr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30"/>
          <w:sz w:val="24"/>
          <w:szCs w:val="24"/>
        </w:rPr>
        <w:lastRenderedPageBreak/>
        <w:t>Отметка «2»</w:t>
      </w:r>
      <w:r w:rsidRPr="00E43DB2">
        <w:rPr>
          <w:sz w:val="24"/>
          <w:szCs w:val="24"/>
        </w:rPr>
        <w:t xml:space="preserve"> ставится, если работа выполнена не полностью и объем выполненной части не позволяет сделать правильных выводов; если опыты, измерения, вычисления, наблюдения проводились неправильно.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отметказа выполнение работы по усмотрению учителя может быть повышена по сравнению с указанными выше нормами.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3800"/>
        <w:jc w:val="both"/>
        <w:rPr>
          <w:sz w:val="24"/>
          <w:szCs w:val="24"/>
        </w:rPr>
      </w:pPr>
      <w:bookmarkStart w:id="72" w:name="bookmark72"/>
      <w:r w:rsidRPr="00E43DB2">
        <w:rPr>
          <w:rStyle w:val="231"/>
          <w:sz w:val="24"/>
          <w:szCs w:val="24"/>
        </w:rPr>
        <w:t>Оценка устных ответов.</w:t>
      </w:r>
      <w:bookmarkEnd w:id="72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30"/>
          <w:sz w:val="24"/>
          <w:szCs w:val="24"/>
        </w:rPr>
        <w:t>Отметка «5»</w:t>
      </w:r>
      <w:r w:rsidRPr="00E43DB2">
        <w:rPr>
          <w:sz w:val="24"/>
          <w:szCs w:val="24"/>
        </w:rPr>
        <w:t xml:space="preserve"> ставится в том случае, если учащийся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932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а)</w:t>
      </w:r>
      <w:r w:rsidRPr="00E43DB2">
        <w:rPr>
          <w:sz w:val="24"/>
          <w:szCs w:val="24"/>
        </w:rPr>
        <w:tab/>
        <w:t>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98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б)</w:t>
      </w:r>
      <w:r w:rsidRPr="00E43DB2">
        <w:rPr>
          <w:sz w:val="24"/>
          <w:szCs w:val="24"/>
        </w:rPr>
        <w:tab/>
        <w:t>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99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в)</w:t>
      </w:r>
      <w:r w:rsidRPr="00E43DB2">
        <w:rPr>
          <w:sz w:val="24"/>
          <w:szCs w:val="24"/>
        </w:rPr>
        <w:tab/>
        <w:t>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36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г)</w:t>
      </w:r>
      <w:r w:rsidRPr="00E43DB2">
        <w:rPr>
          <w:sz w:val="24"/>
          <w:szCs w:val="24"/>
        </w:rPr>
        <w:tab/>
        <w:t>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5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д)</w:t>
      </w:r>
      <w:r w:rsidRPr="00E43DB2">
        <w:rPr>
          <w:sz w:val="24"/>
          <w:szCs w:val="24"/>
        </w:rPr>
        <w:tab/>
        <w:t>умеет подкрепить ответ несложными демонстрационными опытами;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35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е)</w:t>
      </w:r>
      <w:r w:rsidRPr="00E43DB2">
        <w:rPr>
          <w:sz w:val="24"/>
          <w:szCs w:val="24"/>
        </w:rPr>
        <w:tab/>
        <w:t>умеет делать анализ, обобщения и собственные выводы по данному вопросу;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9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ж)</w:t>
      </w:r>
      <w:r w:rsidRPr="00E43DB2">
        <w:rPr>
          <w:sz w:val="24"/>
          <w:szCs w:val="24"/>
        </w:rPr>
        <w:tab/>
        <w:t>умеет самостоятельно и рационально работать с учебником, дополнительной литературой и справочниками.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30"/>
          <w:sz w:val="24"/>
          <w:szCs w:val="24"/>
        </w:rPr>
        <w:t>Отметка «4»</w:t>
      </w:r>
      <w:r w:rsidRPr="00E43DB2">
        <w:rPr>
          <w:sz w:val="24"/>
          <w:szCs w:val="24"/>
        </w:rPr>
        <w:t xml:space="preserve"> ставится в том случае, если ответ удовлетворяет названным выше требованиям, но учащийся: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31"/>
        </w:tabs>
        <w:spacing w:after="0" w:line="240" w:lineRule="auto"/>
        <w:ind w:left="20" w:right="74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а)</w:t>
      </w:r>
      <w:r w:rsidRPr="00E43DB2">
        <w:rPr>
          <w:sz w:val="24"/>
          <w:szCs w:val="24"/>
        </w:rPr>
        <w:tab/>
        <w:t>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60"/>
        </w:tabs>
        <w:spacing w:after="0" w:line="240" w:lineRule="auto"/>
        <w:ind w:left="20" w:right="74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б)</w:t>
      </w:r>
      <w:r w:rsidRPr="00E43DB2">
        <w:rPr>
          <w:sz w:val="24"/>
          <w:szCs w:val="24"/>
        </w:rPr>
        <w:tab/>
        <w:t>не обладает достаточными навыками работы со справочной литературой (например, ученик умеет все найти, правильно ориентируется в справочниках, но работает медленно);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30"/>
          <w:sz w:val="24"/>
          <w:szCs w:val="24"/>
        </w:rPr>
        <w:t>Отметка «3»</w:t>
      </w:r>
      <w:r w:rsidRPr="00E43DB2">
        <w:rPr>
          <w:sz w:val="24"/>
          <w:szCs w:val="24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7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а)</w:t>
      </w:r>
      <w:r w:rsidRPr="00E43DB2">
        <w:rPr>
          <w:sz w:val="24"/>
          <w:szCs w:val="24"/>
        </w:rPr>
        <w:tab/>
        <w:t>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975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б)</w:t>
      </w:r>
      <w:r w:rsidRPr="00E43DB2">
        <w:rPr>
          <w:sz w:val="24"/>
          <w:szCs w:val="24"/>
        </w:rPr>
        <w:tab/>
        <w:t>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97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в)</w:t>
      </w:r>
      <w:r w:rsidRPr="00E43DB2">
        <w:rPr>
          <w:sz w:val="24"/>
          <w:szCs w:val="24"/>
        </w:rPr>
        <w:tab/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922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г)</w:t>
      </w:r>
      <w:r w:rsidRPr="00E43DB2">
        <w:rPr>
          <w:sz w:val="24"/>
          <w:szCs w:val="24"/>
        </w:rPr>
        <w:tab/>
        <w:t>обнаруживает недостаточное понимание отдельных положений при воспроизведении текста учебника, или отвечает неполно на вопросы учителя, допуская одну - две грубые ошибки.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30"/>
          <w:sz w:val="24"/>
          <w:szCs w:val="24"/>
        </w:rPr>
        <w:t>Отметка «2»</w:t>
      </w:r>
      <w:r w:rsidRPr="00E43DB2">
        <w:rPr>
          <w:sz w:val="24"/>
          <w:szCs w:val="24"/>
        </w:rPr>
        <w:t xml:space="preserve"> ставится в том случае, если ученик: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8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а)</w:t>
      </w:r>
      <w:r w:rsidRPr="00E43DB2">
        <w:rPr>
          <w:sz w:val="24"/>
          <w:szCs w:val="24"/>
        </w:rPr>
        <w:tab/>
        <w:t>не знает и не понимает значительную или основную часть программного материала в пределах поставленных вопросов;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922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б)</w:t>
      </w:r>
      <w:r w:rsidRPr="00E43DB2">
        <w:rPr>
          <w:sz w:val="24"/>
          <w:szCs w:val="24"/>
        </w:rPr>
        <w:tab/>
        <w:t>или имеет слабо сформулированные и неполные знания и не умеет применять их к решению конкретных вопросов и задач по образцу и к проведению опытов;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65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в)</w:t>
      </w:r>
      <w:r w:rsidRPr="00E43DB2">
        <w:rPr>
          <w:sz w:val="24"/>
          <w:szCs w:val="24"/>
        </w:rPr>
        <w:tab/>
        <w:t>или при ответе допускает более двух грубых ошибок, которые не может исправить даже при помощи учителя.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920"/>
        <w:jc w:val="both"/>
        <w:rPr>
          <w:sz w:val="24"/>
          <w:szCs w:val="24"/>
        </w:rPr>
      </w:pPr>
      <w:bookmarkStart w:id="73" w:name="bookmark73"/>
      <w:r w:rsidRPr="00E43DB2">
        <w:rPr>
          <w:sz w:val="24"/>
          <w:szCs w:val="24"/>
        </w:rPr>
        <w:lastRenderedPageBreak/>
        <w:t>ХИМИЯ</w:t>
      </w:r>
      <w:bookmarkEnd w:id="73"/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3180"/>
        <w:jc w:val="both"/>
        <w:rPr>
          <w:sz w:val="24"/>
          <w:szCs w:val="24"/>
        </w:rPr>
      </w:pPr>
      <w:bookmarkStart w:id="74" w:name="bookmark74"/>
      <w:r w:rsidRPr="00E43DB2">
        <w:rPr>
          <w:rStyle w:val="223"/>
          <w:sz w:val="24"/>
          <w:szCs w:val="24"/>
        </w:rPr>
        <w:t>Оценка письменных контрольных работ</w:t>
      </w:r>
      <w:bookmarkEnd w:id="74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2a"/>
          <w:sz w:val="24"/>
          <w:szCs w:val="24"/>
        </w:rPr>
        <w:t>Отметка «5»</w:t>
      </w:r>
      <w:r w:rsidRPr="00E43DB2">
        <w:rPr>
          <w:sz w:val="24"/>
          <w:szCs w:val="24"/>
        </w:rPr>
        <w:t xml:space="preserve"> ставится за работу, выполненную полностью без ошибок с 1-2 недочётами.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2a"/>
          <w:sz w:val="24"/>
          <w:szCs w:val="24"/>
        </w:rPr>
        <w:t>Отметка «4»</w:t>
      </w:r>
      <w:r w:rsidRPr="00E43DB2">
        <w:rPr>
          <w:sz w:val="24"/>
          <w:szCs w:val="24"/>
        </w:rPr>
        <w:t xml:space="preserve"> за работу, выполненную полностью, но при наличии в ней не более одной негрубой ошибки и одного - трех недочётов.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2a"/>
          <w:sz w:val="24"/>
          <w:szCs w:val="24"/>
        </w:rPr>
        <w:t>Отметка «3»</w:t>
      </w:r>
      <w:r w:rsidRPr="00E43DB2">
        <w:rPr>
          <w:sz w:val="24"/>
          <w:szCs w:val="24"/>
        </w:rPr>
        <w:t xml:space="preserve"> ставится, если ученик правильно выполнил не менее 2/3 всей работы или допустил не более трех негрубых ошибок; одной негрубой ошибки и трех недочетов; при наличии 4-5 недочётов.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2a"/>
          <w:sz w:val="24"/>
          <w:szCs w:val="24"/>
        </w:rPr>
        <w:t>Отметка «2»</w:t>
      </w:r>
      <w:r w:rsidRPr="00E43DB2">
        <w:rPr>
          <w:sz w:val="24"/>
          <w:szCs w:val="24"/>
        </w:rPr>
        <w:t xml:space="preserve"> ставится, если число ошибок и недочетов превысило норму для оценки «3» или правильно выполнено менее 2/3 всей работы.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При выполнении контрольных работ предусмотрены варианты работ на определенную оценку (разноуровневые контрольные работы).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2920"/>
        <w:jc w:val="both"/>
        <w:rPr>
          <w:sz w:val="24"/>
          <w:szCs w:val="24"/>
        </w:rPr>
      </w:pPr>
      <w:bookmarkStart w:id="75" w:name="bookmark75"/>
      <w:r w:rsidRPr="00E43DB2">
        <w:rPr>
          <w:rStyle w:val="223"/>
          <w:sz w:val="24"/>
          <w:szCs w:val="24"/>
        </w:rPr>
        <w:t>Оценка лабораторных и практических работ.</w:t>
      </w:r>
      <w:bookmarkEnd w:id="75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2a"/>
          <w:sz w:val="24"/>
          <w:szCs w:val="24"/>
        </w:rPr>
        <w:t>Отметка «5»</w:t>
      </w:r>
      <w:r w:rsidRPr="00E43DB2">
        <w:rPr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 труда;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2a"/>
          <w:sz w:val="24"/>
          <w:szCs w:val="24"/>
        </w:rPr>
        <w:t>Отметка «4»</w:t>
      </w:r>
      <w:r w:rsidRPr="00E43DB2">
        <w:rPr>
          <w:sz w:val="24"/>
          <w:szCs w:val="24"/>
        </w:rPr>
        <w:t xml:space="preserve"> за работу, если выполнены требования к оценке «5», но было допущено два- три недочета; не более одной грубой ошибки и одного недочёта.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2a"/>
          <w:sz w:val="24"/>
          <w:szCs w:val="24"/>
        </w:rPr>
        <w:t>Отметка «3»</w:t>
      </w:r>
      <w:r w:rsidRPr="00E43DB2">
        <w:rPr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2a"/>
          <w:sz w:val="24"/>
          <w:szCs w:val="24"/>
        </w:rPr>
        <w:t>Отметка «2»</w:t>
      </w:r>
      <w:r w:rsidRPr="00E43DB2">
        <w:rPr>
          <w:sz w:val="24"/>
          <w:szCs w:val="24"/>
        </w:rPr>
        <w:t xml:space="preserve"> ставится, если работа выполнена не полностью и объем выполненной части не позволяет сделать правильных выводов; если опыты, измерения, вычисления, наблюдения проводились неправильно.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отметка за выполнение работы по усмотрению учителя может быть повышена по сравнению с указанными выше нормами.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360"/>
        <w:jc w:val="both"/>
        <w:rPr>
          <w:sz w:val="24"/>
          <w:szCs w:val="24"/>
        </w:rPr>
      </w:pPr>
      <w:bookmarkStart w:id="76" w:name="bookmark76"/>
      <w:r w:rsidRPr="00E43DB2">
        <w:rPr>
          <w:rStyle w:val="223"/>
          <w:sz w:val="24"/>
          <w:szCs w:val="24"/>
        </w:rPr>
        <w:t>устных ответов.</w:t>
      </w:r>
      <w:bookmarkEnd w:id="76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2a"/>
          <w:sz w:val="24"/>
          <w:szCs w:val="24"/>
        </w:rPr>
        <w:t>Отметка «5»</w:t>
      </w:r>
      <w:r w:rsidRPr="00E43DB2">
        <w:rPr>
          <w:sz w:val="24"/>
          <w:szCs w:val="24"/>
        </w:rPr>
        <w:t xml:space="preserve"> ставится в том случае, если учащийся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932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а)</w:t>
      </w:r>
      <w:r w:rsidRPr="00E43DB2">
        <w:rPr>
          <w:sz w:val="24"/>
          <w:szCs w:val="24"/>
        </w:rPr>
        <w:tab/>
        <w:t>обнаруживает полное понимание химической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98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б)</w:t>
      </w:r>
      <w:r w:rsidRPr="00E43DB2">
        <w:rPr>
          <w:sz w:val="24"/>
          <w:szCs w:val="24"/>
        </w:rPr>
        <w:tab/>
        <w:t>дает точное определение и истолкование основных понятий, законов, теорий, а также правильное определение химических величин, их единиц и способов измерения;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99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в)</w:t>
      </w:r>
      <w:r w:rsidRPr="00E43DB2">
        <w:rPr>
          <w:sz w:val="24"/>
          <w:szCs w:val="24"/>
        </w:rPr>
        <w:tab/>
        <w:t>технически грамотно выполняет химические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36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г)</w:t>
      </w:r>
      <w:r w:rsidRPr="00E43DB2">
        <w:rPr>
          <w:sz w:val="24"/>
          <w:szCs w:val="24"/>
        </w:rPr>
        <w:tab/>
        <w:t>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химии, а также с материалом, усвоенным при изучении других смежных предметов;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54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д)</w:t>
      </w:r>
      <w:r w:rsidRPr="00E43DB2">
        <w:rPr>
          <w:sz w:val="24"/>
          <w:szCs w:val="24"/>
        </w:rPr>
        <w:tab/>
        <w:t>умеет подкрепить ответ несложными демонстрационными опытами;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35"/>
        </w:tabs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е)</w:t>
      </w:r>
      <w:r w:rsidRPr="00E43DB2">
        <w:rPr>
          <w:sz w:val="24"/>
          <w:szCs w:val="24"/>
        </w:rPr>
        <w:tab/>
        <w:t>умеет делать анализ, обобщения и собственные выводы по данному вопросу;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9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ж)</w:t>
      </w:r>
      <w:r w:rsidRPr="00E43DB2">
        <w:rPr>
          <w:sz w:val="24"/>
          <w:szCs w:val="24"/>
        </w:rPr>
        <w:tab/>
        <w:t>умеет самостоятельно и рационально работать с учебником, дополнительной литературой и справочниками.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2a"/>
          <w:sz w:val="24"/>
          <w:szCs w:val="24"/>
        </w:rPr>
        <w:t>Отметка «4»</w:t>
      </w:r>
      <w:r w:rsidRPr="00E43DB2">
        <w:rPr>
          <w:sz w:val="24"/>
          <w:szCs w:val="24"/>
        </w:rPr>
        <w:t xml:space="preserve"> ставится в том случае, если ответ удовлетворяет названным выше требованиям, но учащийся: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7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а)</w:t>
      </w:r>
      <w:r w:rsidRPr="00E43DB2">
        <w:rPr>
          <w:sz w:val="24"/>
          <w:szCs w:val="24"/>
        </w:rPr>
        <w:tab/>
        <w:t>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942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б)</w:t>
      </w:r>
      <w:r w:rsidRPr="00E43DB2">
        <w:rPr>
          <w:sz w:val="24"/>
          <w:szCs w:val="24"/>
        </w:rPr>
        <w:tab/>
        <w:t>не обладает достаточными навыками работы со справочной литературой (например, ученик умеет все найти, правильно ориентируется в справочниках, но работает медленно);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rStyle w:val="1b"/>
          <w:sz w:val="24"/>
          <w:szCs w:val="24"/>
        </w:rPr>
        <w:t>Отметка «3»</w:t>
      </w:r>
      <w:r w:rsidRPr="00E43DB2">
        <w:rPr>
          <w:sz w:val="24"/>
          <w:szCs w:val="24"/>
        </w:rPr>
        <w:t xml:space="preserve"> ставится в том случае, если учащийся правильно понимает химическую сущность рассматриваемых явлений и закономерностей, но при ответе: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79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а)</w:t>
      </w:r>
      <w:r w:rsidRPr="00E43DB2">
        <w:rPr>
          <w:sz w:val="24"/>
          <w:szCs w:val="24"/>
        </w:rPr>
        <w:tab/>
        <w:t>обнаруживает отдельные пробелы в усвоении существенных вопросов курса химии, не препятствующие дальнейшему усвоению программного материала;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975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б)</w:t>
      </w:r>
      <w:r w:rsidRPr="00E43DB2">
        <w:rPr>
          <w:sz w:val="24"/>
          <w:szCs w:val="24"/>
        </w:rPr>
        <w:tab/>
        <w:t>испытывает затруднения в применении знаний, необходимых для решения задач различных типов, при объяснении конкретных химических явлений на основе теории и законов, или в подтверждении конкретных примеров практического применения теории;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970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в)</w:t>
      </w:r>
      <w:r w:rsidRPr="00E43DB2">
        <w:rPr>
          <w:sz w:val="24"/>
          <w:szCs w:val="24"/>
        </w:rPr>
        <w:tab/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922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г)</w:t>
      </w:r>
      <w:r w:rsidRPr="00E43DB2">
        <w:rPr>
          <w:sz w:val="24"/>
          <w:szCs w:val="24"/>
        </w:rPr>
        <w:tab/>
        <w:t>обнаруживает недостаточное понимание отдельных положений при воспроизведении текста учебника, или отвечает неполно на вопросы учителя, допуская одну - две грубые ошибки.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b"/>
          <w:sz w:val="24"/>
          <w:szCs w:val="24"/>
        </w:rPr>
        <w:t>Отметка «2»</w:t>
      </w:r>
      <w:r w:rsidRPr="00E43DB2">
        <w:rPr>
          <w:sz w:val="24"/>
          <w:szCs w:val="24"/>
        </w:rPr>
        <w:t xml:space="preserve"> ставится в том случае, если ученик: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84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а)</w:t>
      </w:r>
      <w:r w:rsidRPr="00E43DB2">
        <w:rPr>
          <w:sz w:val="24"/>
          <w:szCs w:val="24"/>
        </w:rPr>
        <w:tab/>
        <w:t>не знает и не понимает значительную или основную часть программного материала в пределах поставленных вопросов;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922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б)</w:t>
      </w:r>
      <w:r w:rsidRPr="00E43DB2">
        <w:rPr>
          <w:sz w:val="24"/>
          <w:szCs w:val="24"/>
        </w:rPr>
        <w:tab/>
        <w:t>или имеет слабо сформулированные и неполные знания и не умеет применять их к решению конкретных вопросов и задач по образцу и к проведению опытов;</w:t>
      </w:r>
    </w:p>
    <w:p w:rsidR="00B04429" w:rsidRPr="00E43DB2" w:rsidRDefault="00B04429" w:rsidP="00B04429">
      <w:pPr>
        <w:pStyle w:val="a5"/>
        <w:shd w:val="clear" w:color="auto" w:fill="auto"/>
        <w:tabs>
          <w:tab w:val="left" w:pos="865"/>
        </w:tabs>
        <w:spacing w:after="0" w:line="240" w:lineRule="auto"/>
        <w:ind w:left="20" w:right="20" w:firstLine="5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в)</w:t>
      </w:r>
      <w:r w:rsidRPr="00E43DB2">
        <w:rPr>
          <w:sz w:val="24"/>
          <w:szCs w:val="24"/>
        </w:rPr>
        <w:tab/>
        <w:t>или при ответе допускает более двух грубых ошибок, которые не может исправить даже при помощи учителя.</w:t>
      </w:r>
    </w:p>
    <w:p w:rsidR="00B04429" w:rsidRPr="00E43DB2" w:rsidRDefault="00B04429" w:rsidP="00B04429">
      <w:pPr>
        <w:pStyle w:val="210"/>
        <w:keepNext/>
        <w:keepLines/>
        <w:shd w:val="clear" w:color="auto" w:fill="auto"/>
        <w:spacing w:before="0" w:line="240" w:lineRule="auto"/>
        <w:ind w:left="4080"/>
        <w:jc w:val="both"/>
        <w:rPr>
          <w:sz w:val="24"/>
          <w:szCs w:val="24"/>
        </w:rPr>
      </w:pPr>
      <w:bookmarkStart w:id="77" w:name="bookmark77"/>
      <w:r w:rsidRPr="00E43DB2">
        <w:rPr>
          <w:sz w:val="24"/>
          <w:szCs w:val="24"/>
        </w:rPr>
        <w:t>Литература. География</w:t>
      </w:r>
      <w:bookmarkEnd w:id="77"/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b"/>
          <w:sz w:val="24"/>
          <w:szCs w:val="24"/>
        </w:rPr>
        <w:t>Отметка «5»</w:t>
      </w:r>
      <w:r w:rsidRPr="00E43DB2">
        <w:rPr>
          <w:sz w:val="24"/>
          <w:szCs w:val="24"/>
        </w:rPr>
        <w:t xml:space="preserve"> ставится в случае, если учащийся:</w:t>
      </w:r>
    </w:p>
    <w:p w:rsidR="00B04429" w:rsidRPr="00E43DB2" w:rsidRDefault="00B04429" w:rsidP="00B04429">
      <w:pPr>
        <w:pStyle w:val="a5"/>
        <w:numPr>
          <w:ilvl w:val="0"/>
          <w:numId w:val="13"/>
        </w:numPr>
        <w:shd w:val="clear" w:color="auto" w:fill="auto"/>
        <w:tabs>
          <w:tab w:val="left" w:pos="739"/>
        </w:tabs>
        <w:spacing w:after="0" w:line="240" w:lineRule="auto"/>
        <w:ind w:left="480" w:hanging="4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показывает знания, понимание, глубину усвоения всего программного материала;</w:t>
      </w:r>
    </w:p>
    <w:p w:rsidR="00B04429" w:rsidRPr="00E43DB2" w:rsidRDefault="00B04429" w:rsidP="00B04429">
      <w:pPr>
        <w:pStyle w:val="a5"/>
        <w:numPr>
          <w:ilvl w:val="0"/>
          <w:numId w:val="13"/>
        </w:numPr>
        <w:shd w:val="clear" w:color="auto" w:fill="auto"/>
        <w:tabs>
          <w:tab w:val="left" w:pos="817"/>
        </w:tabs>
        <w:spacing w:after="0" w:line="240" w:lineRule="auto"/>
        <w:ind w:left="480" w:right="20" w:hanging="4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умеет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ситуации;</w:t>
      </w:r>
    </w:p>
    <w:p w:rsidR="00B04429" w:rsidRPr="00E43DB2" w:rsidRDefault="00B04429" w:rsidP="00B04429">
      <w:pPr>
        <w:pStyle w:val="a5"/>
        <w:numPr>
          <w:ilvl w:val="0"/>
          <w:numId w:val="13"/>
        </w:numPr>
        <w:shd w:val="clear" w:color="auto" w:fill="auto"/>
        <w:tabs>
          <w:tab w:val="left" w:pos="745"/>
        </w:tabs>
        <w:spacing w:after="0" w:line="240" w:lineRule="auto"/>
        <w:ind w:left="480" w:right="20" w:hanging="4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работ.9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b"/>
          <w:sz w:val="24"/>
          <w:szCs w:val="24"/>
        </w:rPr>
        <w:t>Отметка «4»</w:t>
      </w:r>
      <w:r w:rsidRPr="00E43DB2">
        <w:rPr>
          <w:sz w:val="24"/>
          <w:szCs w:val="24"/>
        </w:rPr>
        <w:t xml:space="preserve"> ставится в случае, если учащийся:</w:t>
      </w:r>
    </w:p>
    <w:p w:rsidR="00B04429" w:rsidRPr="00E43DB2" w:rsidRDefault="00B04429" w:rsidP="00B04429">
      <w:pPr>
        <w:pStyle w:val="a5"/>
        <w:numPr>
          <w:ilvl w:val="0"/>
          <w:numId w:val="13"/>
        </w:numPr>
        <w:shd w:val="clear" w:color="auto" w:fill="auto"/>
        <w:tabs>
          <w:tab w:val="left" w:pos="739"/>
        </w:tabs>
        <w:spacing w:after="0" w:line="240" w:lineRule="auto"/>
        <w:ind w:left="480" w:hanging="4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показывает знания всего изученного программного материала;</w:t>
      </w:r>
    </w:p>
    <w:p w:rsidR="00B04429" w:rsidRPr="00E43DB2" w:rsidRDefault="00B04429" w:rsidP="00B04429">
      <w:pPr>
        <w:pStyle w:val="a5"/>
        <w:numPr>
          <w:ilvl w:val="0"/>
          <w:numId w:val="13"/>
        </w:numPr>
        <w:shd w:val="clear" w:color="auto" w:fill="auto"/>
        <w:tabs>
          <w:tab w:val="left" w:pos="807"/>
        </w:tabs>
        <w:spacing w:after="0" w:line="240" w:lineRule="auto"/>
        <w:ind w:left="480" w:right="20" w:hanging="4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умеет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</w:t>
      </w:r>
    </w:p>
    <w:p w:rsidR="00B04429" w:rsidRPr="00E43DB2" w:rsidRDefault="00B04429" w:rsidP="00B04429">
      <w:pPr>
        <w:pStyle w:val="a5"/>
        <w:numPr>
          <w:ilvl w:val="0"/>
          <w:numId w:val="13"/>
        </w:numPr>
        <w:shd w:val="clear" w:color="auto" w:fill="auto"/>
        <w:tabs>
          <w:tab w:val="left" w:pos="726"/>
        </w:tabs>
        <w:spacing w:after="0" w:line="240" w:lineRule="auto"/>
        <w:ind w:left="480" w:right="20" w:hanging="4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b"/>
          <w:sz w:val="24"/>
          <w:szCs w:val="24"/>
        </w:rPr>
        <w:t>Отметка «3»</w:t>
      </w:r>
      <w:r w:rsidRPr="00E43DB2">
        <w:rPr>
          <w:sz w:val="24"/>
          <w:szCs w:val="24"/>
        </w:rPr>
        <w:t xml:space="preserve"> ставится в случае, если учащийся:</w:t>
      </w:r>
    </w:p>
    <w:p w:rsidR="00B04429" w:rsidRPr="00E43DB2" w:rsidRDefault="00B04429" w:rsidP="00B04429">
      <w:pPr>
        <w:pStyle w:val="a5"/>
        <w:numPr>
          <w:ilvl w:val="0"/>
          <w:numId w:val="13"/>
        </w:numPr>
        <w:shd w:val="clear" w:color="auto" w:fill="auto"/>
        <w:tabs>
          <w:tab w:val="left" w:pos="898"/>
        </w:tabs>
        <w:spacing w:after="0" w:line="240" w:lineRule="auto"/>
        <w:ind w:left="480" w:right="20" w:hanging="4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показывает знания и усвоение изученного программного материала на уровне минимальных требований;</w:t>
      </w:r>
    </w:p>
    <w:p w:rsidR="00B04429" w:rsidRPr="00E43DB2" w:rsidRDefault="00B04429" w:rsidP="00B04429">
      <w:pPr>
        <w:pStyle w:val="a5"/>
        <w:numPr>
          <w:ilvl w:val="0"/>
          <w:numId w:val="13"/>
        </w:numPr>
        <w:shd w:val="clear" w:color="auto" w:fill="auto"/>
        <w:tabs>
          <w:tab w:val="left" w:pos="807"/>
        </w:tabs>
        <w:spacing w:after="0" w:line="240" w:lineRule="auto"/>
        <w:ind w:left="480" w:right="20" w:hanging="4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умеет работать на уровне воспроизведения, испытывает затруднения при ответах на видоизмененные вопросы;</w:t>
      </w:r>
    </w:p>
    <w:p w:rsidR="00B04429" w:rsidRPr="00E43DB2" w:rsidRDefault="00B04429" w:rsidP="00B04429">
      <w:pPr>
        <w:pStyle w:val="a5"/>
        <w:numPr>
          <w:ilvl w:val="0"/>
          <w:numId w:val="13"/>
        </w:numPr>
        <w:shd w:val="clear" w:color="auto" w:fill="auto"/>
        <w:tabs>
          <w:tab w:val="left" w:pos="812"/>
        </w:tabs>
        <w:spacing w:after="0" w:line="240" w:lineRule="auto"/>
        <w:ind w:left="480" w:right="20" w:hanging="4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</w:t>
      </w:r>
    </w:p>
    <w:p w:rsidR="00B04429" w:rsidRPr="00E43DB2" w:rsidRDefault="00B04429" w:rsidP="00B04429">
      <w:pPr>
        <w:pStyle w:val="a5"/>
        <w:shd w:val="clear" w:color="auto" w:fill="auto"/>
        <w:spacing w:after="0" w:line="240" w:lineRule="auto"/>
        <w:ind w:left="20" w:firstLine="580"/>
        <w:jc w:val="both"/>
        <w:rPr>
          <w:sz w:val="24"/>
          <w:szCs w:val="24"/>
        </w:rPr>
      </w:pPr>
      <w:r w:rsidRPr="00E43DB2">
        <w:rPr>
          <w:rStyle w:val="1b"/>
          <w:sz w:val="24"/>
          <w:szCs w:val="24"/>
        </w:rPr>
        <w:t>Отметка «2»</w:t>
      </w:r>
      <w:r w:rsidRPr="00E43DB2">
        <w:rPr>
          <w:sz w:val="24"/>
          <w:szCs w:val="24"/>
        </w:rPr>
        <w:t xml:space="preserve"> ставится в случае, если учащийся:</w:t>
      </w:r>
    </w:p>
    <w:p w:rsidR="00B04429" w:rsidRPr="00E43DB2" w:rsidRDefault="00B04429" w:rsidP="00B04429">
      <w:pPr>
        <w:pStyle w:val="a5"/>
        <w:numPr>
          <w:ilvl w:val="0"/>
          <w:numId w:val="13"/>
        </w:numPr>
        <w:shd w:val="clear" w:color="auto" w:fill="auto"/>
        <w:tabs>
          <w:tab w:val="left" w:pos="822"/>
        </w:tabs>
        <w:spacing w:after="0" w:line="240" w:lineRule="auto"/>
        <w:ind w:left="480" w:right="20" w:hanging="4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</w:t>
      </w:r>
    </w:p>
    <w:p w:rsidR="00B04429" w:rsidRPr="00E43DB2" w:rsidRDefault="00B04429" w:rsidP="00B04429">
      <w:pPr>
        <w:pStyle w:val="a5"/>
        <w:numPr>
          <w:ilvl w:val="0"/>
          <w:numId w:val="13"/>
        </w:numPr>
        <w:shd w:val="clear" w:color="auto" w:fill="auto"/>
        <w:tabs>
          <w:tab w:val="left" w:pos="783"/>
        </w:tabs>
        <w:spacing w:after="0" w:line="240" w:lineRule="auto"/>
        <w:ind w:left="480" w:right="20" w:hanging="4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t>не умеет работать на уровне воспроизведения, испытывает затруднения при ответах на видоизмененные вопросы;</w:t>
      </w:r>
    </w:p>
    <w:p w:rsidR="00B04429" w:rsidRPr="00E43DB2" w:rsidRDefault="00B04429" w:rsidP="00B04429">
      <w:pPr>
        <w:pStyle w:val="a5"/>
        <w:numPr>
          <w:ilvl w:val="0"/>
          <w:numId w:val="13"/>
        </w:numPr>
        <w:shd w:val="clear" w:color="auto" w:fill="auto"/>
        <w:tabs>
          <w:tab w:val="left" w:pos="918"/>
        </w:tabs>
        <w:spacing w:after="0" w:line="240" w:lineRule="auto"/>
        <w:ind w:left="480" w:right="20" w:hanging="480"/>
        <w:jc w:val="both"/>
        <w:rPr>
          <w:sz w:val="24"/>
          <w:szCs w:val="24"/>
        </w:rPr>
      </w:pPr>
      <w:r w:rsidRPr="00E43DB2">
        <w:rPr>
          <w:sz w:val="24"/>
          <w:szCs w:val="24"/>
        </w:rPr>
        <w:lastRenderedPageBreak/>
        <w:t>допускает несколько грубых ошибок, большое число негрубых ошибок при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</w:t>
      </w:r>
    </w:p>
    <w:p w:rsidR="00B04429" w:rsidRDefault="00B04429"/>
    <w:sectPr w:rsidR="00B04429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D"/>
    <w:multiLevelType w:val="multilevel"/>
    <w:tmpl w:val="0000000C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3">
    <w:nsid w:val="211D0839"/>
    <w:multiLevelType w:val="multilevel"/>
    <w:tmpl w:val="A78ADB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04429"/>
    <w:rsid w:val="00140E9C"/>
    <w:rsid w:val="00173C02"/>
    <w:rsid w:val="00283EE1"/>
    <w:rsid w:val="002F521A"/>
    <w:rsid w:val="00432340"/>
    <w:rsid w:val="00B04429"/>
    <w:rsid w:val="00B85117"/>
    <w:rsid w:val="00D0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42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B0442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B04429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locked/>
    <w:rsid w:val="00B0442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0442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B0442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B04429"/>
    <w:rPr>
      <w:i/>
      <w:iCs/>
    </w:rPr>
  </w:style>
  <w:style w:type="character" w:customStyle="1" w:styleId="20">
    <w:name w:val="Заголовок №2_"/>
    <w:basedOn w:val="a0"/>
    <w:link w:val="210"/>
    <w:uiPriority w:val="99"/>
    <w:locked/>
    <w:rsid w:val="00B0442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Заголовок №2"/>
    <w:basedOn w:val="20"/>
    <w:uiPriority w:val="99"/>
    <w:rsid w:val="00B04429"/>
    <w:rPr>
      <w:u w:val="single"/>
    </w:rPr>
  </w:style>
  <w:style w:type="character" w:customStyle="1" w:styleId="a7">
    <w:name w:val="Основной текст + Полужирный"/>
    <w:basedOn w:val="1"/>
    <w:uiPriority w:val="99"/>
    <w:rsid w:val="00B04429"/>
    <w:rPr>
      <w:b/>
      <w:bCs/>
    </w:rPr>
  </w:style>
  <w:style w:type="character" w:customStyle="1" w:styleId="220">
    <w:name w:val="Основной текст + Полужирный22"/>
    <w:basedOn w:val="1"/>
    <w:uiPriority w:val="99"/>
    <w:rsid w:val="00B04429"/>
    <w:rPr>
      <w:b/>
      <w:bCs/>
    </w:rPr>
  </w:style>
  <w:style w:type="character" w:customStyle="1" w:styleId="211">
    <w:name w:val="Заголовок №211"/>
    <w:basedOn w:val="20"/>
    <w:uiPriority w:val="99"/>
    <w:rsid w:val="00B04429"/>
    <w:rPr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sid w:val="00B0442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locked/>
    <w:rsid w:val="00B0442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2">
    <w:name w:val="Основной текст + Полужирный21"/>
    <w:basedOn w:val="1"/>
    <w:uiPriority w:val="99"/>
    <w:rsid w:val="00B04429"/>
    <w:rPr>
      <w:b/>
      <w:bCs/>
    </w:rPr>
  </w:style>
  <w:style w:type="character" w:customStyle="1" w:styleId="200">
    <w:name w:val="Основной текст + Полужирный20"/>
    <w:basedOn w:val="1"/>
    <w:uiPriority w:val="99"/>
    <w:rsid w:val="00B04429"/>
    <w:rPr>
      <w:b/>
      <w:bCs/>
    </w:rPr>
  </w:style>
  <w:style w:type="character" w:customStyle="1" w:styleId="19">
    <w:name w:val="Основной текст + Полужирный19"/>
    <w:basedOn w:val="1"/>
    <w:uiPriority w:val="99"/>
    <w:rsid w:val="00B04429"/>
    <w:rPr>
      <w:b/>
      <w:bCs/>
    </w:rPr>
  </w:style>
  <w:style w:type="character" w:customStyle="1" w:styleId="2100">
    <w:name w:val="Заголовок №210"/>
    <w:basedOn w:val="20"/>
    <w:uiPriority w:val="99"/>
    <w:rsid w:val="00B04429"/>
    <w:rPr>
      <w:u w:val="single"/>
    </w:rPr>
  </w:style>
  <w:style w:type="character" w:customStyle="1" w:styleId="18">
    <w:name w:val="Основной текст + Полужирный18"/>
    <w:basedOn w:val="1"/>
    <w:uiPriority w:val="99"/>
    <w:rsid w:val="00B04429"/>
    <w:rPr>
      <w:b/>
      <w:bCs/>
    </w:rPr>
  </w:style>
  <w:style w:type="character" w:customStyle="1" w:styleId="29">
    <w:name w:val="Заголовок №29"/>
    <w:basedOn w:val="20"/>
    <w:uiPriority w:val="99"/>
    <w:rsid w:val="00B04429"/>
    <w:rPr>
      <w:u w:val="single"/>
    </w:rPr>
  </w:style>
  <w:style w:type="character" w:customStyle="1" w:styleId="40">
    <w:name w:val="Основной текст + Курсив4"/>
    <w:basedOn w:val="1"/>
    <w:uiPriority w:val="99"/>
    <w:rsid w:val="00B04429"/>
    <w:rPr>
      <w:i/>
      <w:iCs/>
    </w:rPr>
  </w:style>
  <w:style w:type="character" w:customStyle="1" w:styleId="17">
    <w:name w:val="Основной текст + Полужирный17"/>
    <w:basedOn w:val="1"/>
    <w:uiPriority w:val="99"/>
    <w:rsid w:val="00B04429"/>
    <w:rPr>
      <w:b/>
      <w:bCs/>
    </w:rPr>
  </w:style>
  <w:style w:type="character" w:customStyle="1" w:styleId="16">
    <w:name w:val="Основной текст + Полужирный16"/>
    <w:aliases w:val="Курсив"/>
    <w:basedOn w:val="1"/>
    <w:uiPriority w:val="99"/>
    <w:rsid w:val="00B04429"/>
    <w:rPr>
      <w:b/>
      <w:bCs/>
      <w:i/>
      <w:iCs/>
    </w:rPr>
  </w:style>
  <w:style w:type="character" w:customStyle="1" w:styleId="15">
    <w:name w:val="Основной текст + Полужирный15"/>
    <w:basedOn w:val="1"/>
    <w:uiPriority w:val="99"/>
    <w:rsid w:val="00B04429"/>
    <w:rPr>
      <w:b/>
      <w:bCs/>
    </w:rPr>
  </w:style>
  <w:style w:type="character" w:customStyle="1" w:styleId="28">
    <w:name w:val="Заголовок №28"/>
    <w:basedOn w:val="20"/>
    <w:uiPriority w:val="99"/>
    <w:rsid w:val="00B04429"/>
    <w:rPr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sid w:val="00B0442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">
    <w:name w:val="Заголовок №2 (3)_"/>
    <w:basedOn w:val="a0"/>
    <w:link w:val="230"/>
    <w:uiPriority w:val="99"/>
    <w:locked/>
    <w:rsid w:val="00B0442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 + Полужирный14"/>
    <w:aliases w:val="Курсив3"/>
    <w:basedOn w:val="1"/>
    <w:uiPriority w:val="99"/>
    <w:rsid w:val="00B04429"/>
    <w:rPr>
      <w:b/>
      <w:bCs/>
      <w:i/>
      <w:iCs/>
    </w:rPr>
  </w:style>
  <w:style w:type="paragraph" w:styleId="a5">
    <w:name w:val="Body Text"/>
    <w:basedOn w:val="a"/>
    <w:link w:val="1"/>
    <w:uiPriority w:val="99"/>
    <w:rsid w:val="00B04429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link w:val="a5"/>
    <w:uiPriority w:val="99"/>
    <w:semiHidden/>
    <w:rsid w:val="00B04429"/>
  </w:style>
  <w:style w:type="character" w:customStyle="1" w:styleId="27">
    <w:name w:val="Заголовок №27"/>
    <w:basedOn w:val="20"/>
    <w:uiPriority w:val="99"/>
    <w:rsid w:val="00B04429"/>
    <w:rPr>
      <w:u w:val="single"/>
    </w:rPr>
  </w:style>
  <w:style w:type="character" w:customStyle="1" w:styleId="13">
    <w:name w:val="Основной текст + Полужирный13"/>
    <w:basedOn w:val="1"/>
    <w:uiPriority w:val="99"/>
    <w:rsid w:val="00B04429"/>
    <w:rPr>
      <w:b/>
      <w:bCs/>
    </w:rPr>
  </w:style>
  <w:style w:type="character" w:customStyle="1" w:styleId="12">
    <w:name w:val="Основной текст + Полужирный12"/>
    <w:aliases w:val="Курсив2"/>
    <w:basedOn w:val="1"/>
    <w:uiPriority w:val="99"/>
    <w:rsid w:val="00B04429"/>
    <w:rPr>
      <w:b/>
      <w:bCs/>
      <w:i/>
      <w:iCs/>
    </w:rPr>
  </w:style>
  <w:style w:type="character" w:customStyle="1" w:styleId="3">
    <w:name w:val="Основной текст + Курсив3"/>
    <w:basedOn w:val="1"/>
    <w:uiPriority w:val="99"/>
    <w:rsid w:val="00B04429"/>
    <w:rPr>
      <w:i/>
      <w:iCs/>
    </w:rPr>
  </w:style>
  <w:style w:type="character" w:customStyle="1" w:styleId="8">
    <w:name w:val="Основной текст (8)_"/>
    <w:basedOn w:val="a0"/>
    <w:link w:val="81"/>
    <w:uiPriority w:val="99"/>
    <w:locked/>
    <w:rsid w:val="00B0442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B04429"/>
    <w:rPr>
      <w:u w:val="single"/>
    </w:rPr>
  </w:style>
  <w:style w:type="character" w:customStyle="1" w:styleId="110">
    <w:name w:val="Основной текст + Полужирный11"/>
    <w:basedOn w:val="1"/>
    <w:uiPriority w:val="99"/>
    <w:rsid w:val="00B04429"/>
    <w:rPr>
      <w:b/>
      <w:bCs/>
    </w:rPr>
  </w:style>
  <w:style w:type="character" w:customStyle="1" w:styleId="100">
    <w:name w:val="Основной текст + Полужирный10"/>
    <w:basedOn w:val="1"/>
    <w:uiPriority w:val="99"/>
    <w:rsid w:val="00B04429"/>
    <w:rPr>
      <w:b/>
      <w:bCs/>
    </w:rPr>
  </w:style>
  <w:style w:type="character" w:customStyle="1" w:styleId="26">
    <w:name w:val="Заголовок №26"/>
    <w:basedOn w:val="20"/>
    <w:uiPriority w:val="99"/>
    <w:rsid w:val="00B04429"/>
    <w:rPr>
      <w:u w:val="single"/>
    </w:rPr>
  </w:style>
  <w:style w:type="character" w:customStyle="1" w:styleId="9">
    <w:name w:val="Основной текст + Полужирный9"/>
    <w:aliases w:val="Курсив1"/>
    <w:basedOn w:val="1"/>
    <w:uiPriority w:val="99"/>
    <w:rsid w:val="00B04429"/>
    <w:rPr>
      <w:b/>
      <w:bCs/>
      <w:i/>
      <w:iCs/>
    </w:rPr>
  </w:style>
  <w:style w:type="character" w:customStyle="1" w:styleId="82">
    <w:name w:val="Основной текст + Полужирный8"/>
    <w:basedOn w:val="1"/>
    <w:uiPriority w:val="99"/>
    <w:rsid w:val="00B04429"/>
    <w:rPr>
      <w:b/>
      <w:bCs/>
    </w:rPr>
  </w:style>
  <w:style w:type="character" w:customStyle="1" w:styleId="25">
    <w:name w:val="Заголовок №25"/>
    <w:basedOn w:val="20"/>
    <w:uiPriority w:val="99"/>
    <w:rsid w:val="00B04429"/>
    <w:rPr>
      <w:u w:val="single"/>
    </w:rPr>
  </w:style>
  <w:style w:type="character" w:customStyle="1" w:styleId="24">
    <w:name w:val="Основной текст + Курсив2"/>
    <w:basedOn w:val="1"/>
    <w:uiPriority w:val="99"/>
    <w:rsid w:val="00B04429"/>
    <w:rPr>
      <w:i/>
      <w:iCs/>
    </w:rPr>
  </w:style>
  <w:style w:type="character" w:customStyle="1" w:styleId="1a">
    <w:name w:val="Основной текст + Курсив1"/>
    <w:basedOn w:val="1"/>
    <w:uiPriority w:val="99"/>
    <w:rsid w:val="00B04429"/>
    <w:rPr>
      <w:i/>
      <w:iCs/>
    </w:rPr>
  </w:style>
  <w:style w:type="character" w:customStyle="1" w:styleId="71">
    <w:name w:val="Основной текст + Полужирный7"/>
    <w:basedOn w:val="1"/>
    <w:uiPriority w:val="99"/>
    <w:rsid w:val="00B04429"/>
    <w:rPr>
      <w:b/>
      <w:bCs/>
    </w:rPr>
  </w:style>
  <w:style w:type="character" w:customStyle="1" w:styleId="61">
    <w:name w:val="Основной текст + Полужирный6"/>
    <w:basedOn w:val="1"/>
    <w:uiPriority w:val="99"/>
    <w:rsid w:val="00B04429"/>
    <w:rPr>
      <w:b/>
      <w:bCs/>
    </w:rPr>
  </w:style>
  <w:style w:type="character" w:customStyle="1" w:styleId="51">
    <w:name w:val="Основной текст + Полужирный5"/>
    <w:basedOn w:val="1"/>
    <w:uiPriority w:val="99"/>
    <w:rsid w:val="00B04429"/>
    <w:rPr>
      <w:b/>
      <w:bCs/>
    </w:rPr>
  </w:style>
  <w:style w:type="character" w:customStyle="1" w:styleId="240">
    <w:name w:val="Заголовок №24"/>
    <w:basedOn w:val="20"/>
    <w:uiPriority w:val="99"/>
    <w:rsid w:val="00B04429"/>
    <w:rPr>
      <w:u w:val="single"/>
    </w:rPr>
  </w:style>
  <w:style w:type="character" w:customStyle="1" w:styleId="42">
    <w:name w:val="Основной текст + Полужирный4"/>
    <w:basedOn w:val="1"/>
    <w:uiPriority w:val="99"/>
    <w:rsid w:val="00B04429"/>
    <w:rPr>
      <w:b/>
      <w:bCs/>
      <w:u w:val="single"/>
    </w:rPr>
  </w:style>
  <w:style w:type="character" w:customStyle="1" w:styleId="30">
    <w:name w:val="Основной текст + Полужирный3"/>
    <w:basedOn w:val="1"/>
    <w:uiPriority w:val="99"/>
    <w:rsid w:val="00B04429"/>
    <w:rPr>
      <w:b/>
      <w:bCs/>
    </w:rPr>
  </w:style>
  <w:style w:type="character" w:customStyle="1" w:styleId="231">
    <w:name w:val="Заголовок №23"/>
    <w:basedOn w:val="20"/>
    <w:uiPriority w:val="99"/>
    <w:rsid w:val="00B04429"/>
    <w:rPr>
      <w:u w:val="single"/>
    </w:rPr>
  </w:style>
  <w:style w:type="character" w:customStyle="1" w:styleId="223">
    <w:name w:val="Заголовок №22"/>
    <w:basedOn w:val="20"/>
    <w:uiPriority w:val="99"/>
    <w:rsid w:val="00B04429"/>
    <w:rPr>
      <w:u w:val="single"/>
    </w:rPr>
  </w:style>
  <w:style w:type="character" w:customStyle="1" w:styleId="2a">
    <w:name w:val="Основной текст + Полужирный2"/>
    <w:basedOn w:val="1"/>
    <w:uiPriority w:val="99"/>
    <w:rsid w:val="00B04429"/>
    <w:rPr>
      <w:b/>
      <w:bCs/>
    </w:rPr>
  </w:style>
  <w:style w:type="character" w:customStyle="1" w:styleId="1b">
    <w:name w:val="Основной текст + Полужирный1"/>
    <w:basedOn w:val="1"/>
    <w:uiPriority w:val="99"/>
    <w:rsid w:val="00B04429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B04429"/>
    <w:pPr>
      <w:shd w:val="clear" w:color="auto" w:fill="FFFFFF"/>
      <w:spacing w:after="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1">
    <w:name w:val="Основной текст (4)1"/>
    <w:basedOn w:val="a"/>
    <w:link w:val="4"/>
    <w:uiPriority w:val="99"/>
    <w:rsid w:val="00B04429"/>
    <w:pPr>
      <w:shd w:val="clear" w:color="auto" w:fill="FFFFFF"/>
      <w:spacing w:after="300" w:line="235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B04429"/>
    <w:pPr>
      <w:shd w:val="clear" w:color="auto" w:fill="FFFFFF"/>
      <w:spacing w:after="0" w:line="322" w:lineRule="exact"/>
      <w:ind w:firstLine="5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B04429"/>
    <w:pPr>
      <w:shd w:val="clear" w:color="auto" w:fill="FFFFFF"/>
      <w:spacing w:before="300" w:after="0" w:line="322" w:lineRule="exact"/>
      <w:ind w:firstLine="58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0">
    <w:name w:val="Заголовок №21"/>
    <w:basedOn w:val="a"/>
    <w:link w:val="20"/>
    <w:uiPriority w:val="99"/>
    <w:rsid w:val="00B04429"/>
    <w:pPr>
      <w:shd w:val="clear" w:color="auto" w:fill="FFFFFF"/>
      <w:spacing w:before="240" w:after="0" w:line="274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B04429"/>
    <w:pPr>
      <w:shd w:val="clear" w:color="auto" w:fill="FFFFFF"/>
      <w:spacing w:after="0" w:line="274" w:lineRule="exact"/>
      <w:ind w:firstLine="5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222">
    <w:name w:val="Заголовок №2 (2)"/>
    <w:basedOn w:val="a"/>
    <w:link w:val="221"/>
    <w:uiPriority w:val="99"/>
    <w:rsid w:val="00B04429"/>
    <w:pPr>
      <w:shd w:val="clear" w:color="auto" w:fill="FFFFFF"/>
      <w:spacing w:after="0" w:line="274" w:lineRule="exact"/>
      <w:outlineLvl w:val="1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B04429"/>
    <w:pPr>
      <w:shd w:val="clear" w:color="auto" w:fill="FFFFFF"/>
      <w:spacing w:after="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230">
    <w:name w:val="Заголовок №2 (3)"/>
    <w:basedOn w:val="a"/>
    <w:link w:val="23"/>
    <w:uiPriority w:val="99"/>
    <w:rsid w:val="00B04429"/>
    <w:pPr>
      <w:shd w:val="clear" w:color="auto" w:fill="FFFFFF"/>
      <w:spacing w:after="0" w:line="293" w:lineRule="exac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B04429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4AE34-D842-4F3C-B7D7-C4A1D5B6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10173</Words>
  <Characters>57988</Characters>
  <Application>Microsoft Office Word</Application>
  <DocSecurity>0</DocSecurity>
  <Lines>483</Lines>
  <Paragraphs>136</Paragraphs>
  <ScaleCrop>false</ScaleCrop>
  <Company>DNS</Company>
  <LinksUpToDate>false</LinksUpToDate>
  <CharactersWithSpaces>68025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5</cp:revision>
  <dcterms:created xsi:type="dcterms:W3CDTF">2019-10-11T08:31:00Z</dcterms:created>
  <dcterms:modified xsi:type="dcterms:W3CDTF">2019-10-17T06:48:00Z</dcterms:modified>
</cp:coreProperties>
</file>