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E9C" w:rsidRDefault="00740A0D">
      <w:r>
        <w:rPr>
          <w:noProof/>
          <w:lang w:eastAsia="ru-RU"/>
        </w:rPr>
        <w:drawing>
          <wp:inline distT="0" distB="0" distL="0" distR="0">
            <wp:extent cx="6130925" cy="8431525"/>
            <wp:effectExtent l="19050" t="0" r="3175" b="0"/>
            <wp:docPr id="1" name="Рисунок 1" descr="C:\Users\12\Pictures\2019-10-11 я\я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Pictures\2019-10-11 я\я 008.jpg"/>
                    <pic:cNvPicPr>
                      <a:picLocks noChangeAspect="1" noChangeArrowheads="1"/>
                    </pic:cNvPicPr>
                  </pic:nvPicPr>
                  <pic:blipFill>
                    <a:blip r:embed="rId5" cstate="print"/>
                    <a:srcRect/>
                    <a:stretch>
                      <a:fillRect/>
                    </a:stretch>
                  </pic:blipFill>
                  <pic:spPr bwMode="auto">
                    <a:xfrm>
                      <a:off x="0" y="0"/>
                      <a:ext cx="6130925" cy="8431525"/>
                    </a:xfrm>
                    <a:prstGeom prst="rect">
                      <a:avLst/>
                    </a:prstGeom>
                    <a:noFill/>
                    <a:ln w="9525">
                      <a:noFill/>
                      <a:miter lim="800000"/>
                      <a:headEnd/>
                      <a:tailEnd/>
                    </a:ln>
                  </pic:spPr>
                </pic:pic>
              </a:graphicData>
            </a:graphic>
          </wp:inline>
        </w:drawing>
      </w:r>
    </w:p>
    <w:p w:rsidR="00740A0D" w:rsidRDefault="00740A0D"/>
    <w:p w:rsidR="00740A0D" w:rsidRDefault="00740A0D"/>
    <w:p w:rsidR="00740A0D" w:rsidRDefault="00740A0D"/>
    <w:p w:rsidR="00740A0D" w:rsidRDefault="00740A0D"/>
    <w:p w:rsidR="00740A0D" w:rsidRDefault="00740A0D" w:rsidP="00740A0D">
      <w:pPr>
        <w:pStyle w:val="a5"/>
        <w:shd w:val="clear" w:color="auto" w:fill="auto"/>
        <w:tabs>
          <w:tab w:val="left" w:pos="1858"/>
        </w:tabs>
        <w:spacing w:after="0" w:line="322" w:lineRule="exact"/>
        <w:ind w:right="280" w:firstLine="0"/>
      </w:pPr>
      <w:r>
        <w:lastRenderedPageBreak/>
        <w:t>аттестацию по образовательным программам основного общего образования»;</w:t>
      </w:r>
    </w:p>
    <w:p w:rsidR="00740A0D" w:rsidRDefault="00740A0D" w:rsidP="00740A0D">
      <w:pPr>
        <w:pStyle w:val="a5"/>
        <w:numPr>
          <w:ilvl w:val="0"/>
          <w:numId w:val="8"/>
        </w:numPr>
        <w:shd w:val="clear" w:color="auto" w:fill="auto"/>
        <w:tabs>
          <w:tab w:val="left" w:pos="1858"/>
        </w:tabs>
        <w:spacing w:after="0" w:line="322" w:lineRule="exact"/>
        <w:ind w:right="1160"/>
      </w:pPr>
      <w:r>
        <w:t>Письмом</w:t>
      </w:r>
      <w:r>
        <w:tab/>
      </w:r>
      <w:proofErr w:type="spellStart"/>
      <w:r>
        <w:t>Минобрнауки</w:t>
      </w:r>
      <w:proofErr w:type="spellEnd"/>
      <w:r>
        <w:t xml:space="preserve"> РФ от 22.05.2014 года № НТ - 531/08 «О медали «За особые успехи в учении».</w:t>
      </w:r>
    </w:p>
    <w:p w:rsidR="00740A0D" w:rsidRDefault="00740A0D" w:rsidP="00740A0D">
      <w:pPr>
        <w:pStyle w:val="a5"/>
        <w:numPr>
          <w:ilvl w:val="0"/>
          <w:numId w:val="2"/>
        </w:numPr>
        <w:shd w:val="clear" w:color="auto" w:fill="auto"/>
        <w:tabs>
          <w:tab w:val="left" w:pos="505"/>
        </w:tabs>
        <w:spacing w:after="0" w:line="322" w:lineRule="exact"/>
        <w:ind w:left="20" w:right="300" w:firstLine="0"/>
      </w:pPr>
      <w:r>
        <w:t>Настоящее Положение определяет формы, участников, сроки и порядок проведения государственной (итоговой) аттестации обучающихся, освоивших основные общеобразовательные программы основного общего и среднего общего образования, в том числе подачи и рассмотрения апелляций, а также оценки результатов государственной итоговой аттестации.</w:t>
      </w:r>
    </w:p>
    <w:p w:rsidR="00740A0D" w:rsidRDefault="00740A0D" w:rsidP="00740A0D">
      <w:pPr>
        <w:pStyle w:val="a5"/>
        <w:numPr>
          <w:ilvl w:val="0"/>
          <w:numId w:val="2"/>
        </w:numPr>
        <w:shd w:val="clear" w:color="auto" w:fill="auto"/>
        <w:tabs>
          <w:tab w:val="left" w:pos="510"/>
        </w:tabs>
        <w:spacing w:after="300" w:line="322" w:lineRule="exact"/>
        <w:ind w:left="20" w:right="300" w:firstLine="0"/>
      </w:pPr>
      <w:r>
        <w:t xml:space="preserve">Настоящее Положение принимается педагогическим советом, имеющим право вносить в него свои изменения и дополнения, не противоречащие нормативным документам федерального, регионального и муниципального уровня. Положение утверждается директором МБОУ </w:t>
      </w:r>
      <w:proofErr w:type="spellStart"/>
      <w:r>
        <w:t>Курайская</w:t>
      </w:r>
      <w:proofErr w:type="spellEnd"/>
      <w:r>
        <w:t xml:space="preserve"> СШ</w:t>
      </w:r>
    </w:p>
    <w:p w:rsidR="00740A0D" w:rsidRDefault="00740A0D" w:rsidP="00740A0D">
      <w:pPr>
        <w:pStyle w:val="11"/>
        <w:keepNext/>
        <w:keepLines/>
        <w:shd w:val="clear" w:color="auto" w:fill="auto"/>
        <w:spacing w:after="0" w:line="322" w:lineRule="exact"/>
        <w:ind w:left="20"/>
      </w:pPr>
      <w:bookmarkStart w:id="0" w:name="bookmark2"/>
      <w:r>
        <w:rPr>
          <w:rStyle w:val="12"/>
          <w:b w:val="0"/>
          <w:bCs w:val="0"/>
        </w:rPr>
        <w:t>2.</w:t>
      </w:r>
      <w:r>
        <w:t xml:space="preserve"> Организация итоговой аттестации выпускников 9 класса</w:t>
      </w:r>
      <w:bookmarkEnd w:id="0"/>
    </w:p>
    <w:p w:rsidR="00740A0D" w:rsidRDefault="00740A0D" w:rsidP="00740A0D">
      <w:pPr>
        <w:pStyle w:val="a5"/>
        <w:numPr>
          <w:ilvl w:val="0"/>
          <w:numId w:val="3"/>
        </w:numPr>
        <w:shd w:val="clear" w:color="auto" w:fill="auto"/>
        <w:tabs>
          <w:tab w:val="left" w:pos="505"/>
        </w:tabs>
        <w:spacing w:after="0" w:line="322" w:lineRule="exact"/>
        <w:ind w:left="20" w:right="300" w:firstLine="0"/>
      </w:pPr>
      <w: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информатика и информационно- коммуникационные технологии (ИКТ).</w:t>
      </w:r>
    </w:p>
    <w:p w:rsidR="00740A0D" w:rsidRDefault="00740A0D" w:rsidP="00740A0D">
      <w:pPr>
        <w:pStyle w:val="a5"/>
        <w:numPr>
          <w:ilvl w:val="0"/>
          <w:numId w:val="3"/>
        </w:numPr>
        <w:shd w:val="clear" w:color="auto" w:fill="auto"/>
        <w:tabs>
          <w:tab w:val="left" w:pos="510"/>
        </w:tabs>
        <w:spacing w:after="0" w:line="322" w:lineRule="exact"/>
        <w:ind w:left="20" w:right="480" w:firstLine="0"/>
        <w:jc w:val="both"/>
      </w:pPr>
      <w:r>
        <w:t>Итоговая аттестация в форме ОГЭ проводится в сроки и по материалам, разработанным Министерством образования и науки РФ. Сроки аттестации доводятся до сведения учителей, выпускников и их родителей (или лиц, их заменяющих).</w:t>
      </w:r>
    </w:p>
    <w:p w:rsidR="00740A0D" w:rsidRDefault="00740A0D" w:rsidP="00740A0D">
      <w:pPr>
        <w:pStyle w:val="a5"/>
        <w:numPr>
          <w:ilvl w:val="0"/>
          <w:numId w:val="3"/>
        </w:numPr>
        <w:shd w:val="clear" w:color="auto" w:fill="auto"/>
        <w:tabs>
          <w:tab w:val="left" w:pos="505"/>
        </w:tabs>
        <w:spacing w:after="0" w:line="322" w:lineRule="exact"/>
        <w:ind w:left="20" w:right="300" w:firstLine="0"/>
      </w:pPr>
      <w:r>
        <w:t xml:space="preserve">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w:t>
      </w:r>
      <w:r>
        <w:rPr>
          <w:lang w:val="en-US"/>
        </w:rPr>
        <w:t>IX</w:t>
      </w:r>
      <w:r w:rsidRPr="00015DB2">
        <w:t xml:space="preserve"> </w:t>
      </w:r>
      <w:r>
        <w:t xml:space="preserve">класс не ниже </w:t>
      </w:r>
      <w:proofErr w:type="gramStart"/>
      <w:r>
        <w:t>удовлетворительных</w:t>
      </w:r>
      <w:proofErr w:type="gramEnd"/>
      <w:r>
        <w:t>).</w:t>
      </w:r>
    </w:p>
    <w:p w:rsidR="00740A0D" w:rsidRDefault="00740A0D" w:rsidP="00740A0D">
      <w:pPr>
        <w:pStyle w:val="a5"/>
        <w:numPr>
          <w:ilvl w:val="0"/>
          <w:numId w:val="3"/>
        </w:numPr>
        <w:shd w:val="clear" w:color="auto" w:fill="auto"/>
        <w:tabs>
          <w:tab w:val="left" w:pos="514"/>
        </w:tabs>
        <w:spacing w:after="0" w:line="322" w:lineRule="exact"/>
        <w:ind w:left="20" w:right="300" w:firstLine="0"/>
      </w:pPr>
      <w:r>
        <w:t xml:space="preserve">Допуск </w:t>
      </w:r>
      <w:proofErr w:type="gramStart"/>
      <w:r>
        <w:t>обучающихся</w:t>
      </w:r>
      <w:proofErr w:type="gramEnd"/>
      <w:r>
        <w:t xml:space="preserve"> 9 класса к государственной итоговой аттестации оформляется протоколом Педагогического совета школы, на основании которого издается приказ по школе не позднее 25 мая текущего года.</w:t>
      </w:r>
    </w:p>
    <w:p w:rsidR="00740A0D" w:rsidRDefault="00740A0D" w:rsidP="00740A0D">
      <w:pPr>
        <w:pStyle w:val="a5"/>
        <w:numPr>
          <w:ilvl w:val="0"/>
          <w:numId w:val="3"/>
        </w:numPr>
        <w:shd w:val="clear" w:color="auto" w:fill="auto"/>
        <w:tabs>
          <w:tab w:val="left" w:pos="529"/>
        </w:tabs>
        <w:spacing w:after="0" w:line="322" w:lineRule="exact"/>
        <w:ind w:left="20" w:right="300" w:firstLine="0"/>
      </w:pPr>
      <w:r>
        <w:t>Обучающиеся подают заявление с указанием формы государственной итоговой аттестации (ОГЭ, ГВЭ) и учебных предметов, по которым планируют сдавать экзамены. Заявление необходимо подать до 1 марта в образовательную организацию. Заявление,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740A0D" w:rsidRDefault="00740A0D" w:rsidP="00740A0D">
      <w:pPr>
        <w:pStyle w:val="a5"/>
        <w:shd w:val="clear" w:color="auto" w:fill="auto"/>
        <w:spacing w:after="0" w:line="322" w:lineRule="exact"/>
        <w:ind w:left="20" w:right="480" w:firstLine="200"/>
      </w:pPr>
      <w:r>
        <w:t xml:space="preserve">Обучающиеся с ограниченными возможностями здоровья при подаче заявления представляют копию рекомендаций </w:t>
      </w:r>
      <w:proofErr w:type="spellStart"/>
      <w:r>
        <w:t>психолого-медик</w:t>
      </w:r>
      <w:proofErr w:type="gramStart"/>
      <w:r>
        <w:t>о</w:t>
      </w:r>
      <w:proofErr w:type="spellEnd"/>
      <w:r>
        <w:t>-</w:t>
      </w:r>
      <w:proofErr w:type="gramEnd"/>
      <w:r>
        <w:t xml:space="preserve"> 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740A0D" w:rsidRDefault="00740A0D" w:rsidP="00740A0D">
      <w:pPr>
        <w:pStyle w:val="a5"/>
        <w:numPr>
          <w:ilvl w:val="0"/>
          <w:numId w:val="3"/>
        </w:numPr>
        <w:shd w:val="clear" w:color="auto" w:fill="auto"/>
        <w:tabs>
          <w:tab w:val="left" w:pos="514"/>
        </w:tabs>
        <w:spacing w:after="0" w:line="322" w:lineRule="exact"/>
        <w:ind w:left="20" w:right="300" w:firstLine="0"/>
      </w:pPr>
      <w:r>
        <w:t xml:space="preserve">Для </w:t>
      </w:r>
      <w:proofErr w:type="gramStart"/>
      <w:r>
        <w:t>обучающихся</w:t>
      </w:r>
      <w:proofErr w:type="gramEnd"/>
      <w:r>
        <w:t xml:space="preserve"> с ограниченными возможностями здоровья, освоивших образовательные программы основного общего образования, государственная (итоговая) аттестация проводится в форме государственного выпускного экзамена. </w:t>
      </w:r>
      <w:r>
        <w:lastRenderedPageBreak/>
        <w:t xml:space="preserve">Для указанных категорий выпускников государственная (итоговая) аттестация может по их желанию проводиться в форме ОГЭ. При этом допускается сочетание обеих форм государственной (итоговой) аттестации. Выбранные выпускником формы государственной (итоговой) аттестации, указываются им в заявлении. Заявление необходимо подать в образовательную организацию до 1 марта. </w:t>
      </w:r>
      <w:proofErr w:type="gramStart"/>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w:t>
      </w:r>
      <w:proofErr w:type="gramEnd"/>
    </w:p>
    <w:p w:rsidR="00740A0D" w:rsidRDefault="00740A0D" w:rsidP="00740A0D">
      <w:pPr>
        <w:pStyle w:val="a5"/>
        <w:numPr>
          <w:ilvl w:val="0"/>
          <w:numId w:val="3"/>
        </w:numPr>
        <w:shd w:val="clear" w:color="auto" w:fill="auto"/>
        <w:tabs>
          <w:tab w:val="left" w:pos="514"/>
        </w:tabs>
        <w:spacing w:after="0" w:line="322" w:lineRule="exact"/>
        <w:ind w:left="20" w:right="340" w:firstLine="0"/>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740A0D" w:rsidRDefault="00740A0D" w:rsidP="00740A0D">
      <w:pPr>
        <w:pStyle w:val="a5"/>
        <w:numPr>
          <w:ilvl w:val="0"/>
          <w:numId w:val="3"/>
        </w:numPr>
        <w:shd w:val="clear" w:color="auto" w:fill="auto"/>
        <w:tabs>
          <w:tab w:val="left" w:pos="505"/>
        </w:tabs>
        <w:spacing w:after="0" w:line="322" w:lineRule="exact"/>
        <w:ind w:left="20" w:right="820" w:firstLine="0"/>
      </w:pPr>
      <w:r>
        <w:t xml:space="preserve">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набрал минимальное количество баллов, определенно</w:t>
      </w:r>
    </w:p>
    <w:p w:rsidR="00740A0D" w:rsidRDefault="00740A0D" w:rsidP="00740A0D">
      <w:pPr>
        <w:pStyle w:val="a5"/>
        <w:shd w:val="clear" w:color="auto" w:fill="auto"/>
        <w:spacing w:after="0" w:line="322" w:lineRule="exact"/>
        <w:ind w:left="20" w:right="820" w:firstLine="0"/>
      </w:pPr>
      <w:r>
        <w:t>органом исполнительной власти субъекта Российской Федерации.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w:t>
      </w:r>
    </w:p>
    <w:p w:rsidR="00740A0D" w:rsidRDefault="00740A0D" w:rsidP="00740A0D">
      <w:pPr>
        <w:pStyle w:val="a5"/>
        <w:numPr>
          <w:ilvl w:val="0"/>
          <w:numId w:val="3"/>
        </w:numPr>
        <w:shd w:val="clear" w:color="auto" w:fill="auto"/>
        <w:tabs>
          <w:tab w:val="left" w:pos="519"/>
        </w:tabs>
        <w:spacing w:after="0" w:line="322" w:lineRule="exact"/>
        <w:ind w:left="20" w:right="340" w:firstLine="0"/>
      </w:pPr>
      <w:r>
        <w:t xml:space="preserve">Обучающиеся, не прошедшие ГИА и желающие продолжить </w:t>
      </w:r>
      <w:proofErr w:type="gramStart"/>
      <w:r>
        <w:t>обучение по</w:t>
      </w:r>
      <w:proofErr w:type="gramEnd"/>
      <w:r>
        <w:t xml:space="preserve"> образовательным программам основного общего образования в форме семейного образования отчисляются из организации, осуществляющей образовательную деятельность, с выдачей справки об обучении и вправе пройти экстерном ГИА не ранее чем через год. При этом в качестве результатов промежуточной аттестации им могут быть зачтены отметки, полученные в организации, в которой они проходили обучении, и указанные в справке об обучении.</w:t>
      </w:r>
    </w:p>
    <w:p w:rsidR="00740A0D" w:rsidRDefault="00740A0D" w:rsidP="00740A0D">
      <w:pPr>
        <w:pStyle w:val="a5"/>
        <w:numPr>
          <w:ilvl w:val="0"/>
          <w:numId w:val="3"/>
        </w:numPr>
        <w:shd w:val="clear" w:color="auto" w:fill="auto"/>
        <w:tabs>
          <w:tab w:val="left" w:pos="658"/>
        </w:tabs>
        <w:spacing w:after="0" w:line="322" w:lineRule="exact"/>
        <w:ind w:left="20" w:right="340" w:firstLine="0"/>
      </w:pPr>
      <w:proofErr w:type="gramStart"/>
      <w:r>
        <w:t>Обучающийся</w:t>
      </w:r>
      <w:proofErr w:type="gramEnd"/>
      <w:r>
        <w:t xml:space="preserve"> может подать апелляцию о нарушении установленного порядка проведения ГИА. </w:t>
      </w:r>
      <w:proofErr w:type="gramStart"/>
      <w:r>
        <w:t>Обучающийся подает в день проведения экзамена по соответствующему учебному предмету уполномоченному представителю ГЭК, не покидая ППЭ.</w:t>
      </w:r>
      <w:proofErr w:type="gramEnd"/>
      <w:r>
        <w:t xml:space="preserve"> </w:t>
      </w:r>
      <w:proofErr w:type="gramStart"/>
      <w: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740A0D" w:rsidRDefault="00740A0D" w:rsidP="00740A0D">
      <w:pPr>
        <w:pStyle w:val="a5"/>
        <w:numPr>
          <w:ilvl w:val="0"/>
          <w:numId w:val="3"/>
        </w:numPr>
        <w:shd w:val="clear" w:color="auto" w:fill="auto"/>
        <w:tabs>
          <w:tab w:val="left" w:pos="716"/>
        </w:tabs>
        <w:spacing w:after="0" w:line="322" w:lineRule="exact"/>
        <w:ind w:left="20" w:right="340" w:firstLine="0"/>
      </w:pPr>
      <w:r>
        <w:t xml:space="preserve">В случае несогласия с выставленными баллами </w:t>
      </w:r>
      <w:proofErr w:type="gramStart"/>
      <w:r>
        <w:t>обучающийся</w:t>
      </w:r>
      <w:proofErr w:type="gramEnd"/>
      <w:r>
        <w:t xml:space="preserve"> имеет право подать апелляцию в конфликтную комиссию или в образовательную организацию, в которой они были допущены в установленном порядке к государственной итоговой аттестации. Руководитель образовательной организации, принявший апелляцию, должен незамедлительно передать ее в конфликтную комиссию. Апелляция о несогласии с выставленными баллами подается в течение двух рабочих дней со дня объявления результатов ГИА по соответствующему учебному </w:t>
      </w:r>
      <w:r>
        <w:lastRenderedPageBreak/>
        <w:t>предмету. Обучающийся, и (или) его родители (законные представители) при желании присутствуют при рассмотрении апелляции.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740A0D" w:rsidRDefault="00740A0D" w:rsidP="00740A0D">
      <w:pPr>
        <w:pStyle w:val="a5"/>
        <w:numPr>
          <w:ilvl w:val="0"/>
          <w:numId w:val="3"/>
        </w:numPr>
        <w:shd w:val="clear" w:color="auto" w:fill="auto"/>
        <w:tabs>
          <w:tab w:val="left" w:pos="649"/>
        </w:tabs>
        <w:spacing w:after="0" w:line="322" w:lineRule="exact"/>
        <w:ind w:left="20" w:right="340" w:firstLine="0"/>
      </w:pPr>
      <w:r>
        <w:t>Государственная итоговая аттестация начинается не ранее 25 мая текущего года.</w:t>
      </w:r>
    </w:p>
    <w:p w:rsidR="00740A0D" w:rsidRDefault="00740A0D" w:rsidP="00740A0D">
      <w:pPr>
        <w:pStyle w:val="a5"/>
        <w:shd w:val="clear" w:color="auto" w:fill="auto"/>
        <w:spacing w:after="0" w:line="322" w:lineRule="exact"/>
        <w:ind w:left="20" w:right="340" w:firstLine="0"/>
      </w:pPr>
      <w:r>
        <w:t xml:space="preserve">Сроки и единое расписание проведения ОГЭ, а также ГВЭ по русскому языку и математике ежегодно определяются </w:t>
      </w:r>
      <w:proofErr w:type="spellStart"/>
      <w:r>
        <w:t>Рособрнадзором</w:t>
      </w:r>
      <w:proofErr w:type="spellEnd"/>
      <w:r>
        <w:t>. Сроки и расписание проведения ГВЭ по общеобразовательным предметам по выбору выпускника определяются государственным органом исполнительной власти субъекта РФ, осуществляющим управление в сфере образования.</w:t>
      </w:r>
    </w:p>
    <w:p w:rsidR="00740A0D" w:rsidRDefault="00740A0D" w:rsidP="00740A0D">
      <w:pPr>
        <w:pStyle w:val="a5"/>
        <w:numPr>
          <w:ilvl w:val="0"/>
          <w:numId w:val="3"/>
        </w:numPr>
        <w:shd w:val="clear" w:color="auto" w:fill="auto"/>
        <w:tabs>
          <w:tab w:val="left" w:pos="654"/>
        </w:tabs>
        <w:spacing w:after="0" w:line="322" w:lineRule="exact"/>
        <w:ind w:left="20" w:right="340" w:firstLine="0"/>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740A0D" w:rsidRDefault="00740A0D" w:rsidP="00740A0D">
      <w:pPr>
        <w:pStyle w:val="a5"/>
        <w:numPr>
          <w:ilvl w:val="0"/>
          <w:numId w:val="3"/>
        </w:numPr>
        <w:shd w:val="clear" w:color="auto" w:fill="auto"/>
        <w:tabs>
          <w:tab w:val="left" w:pos="658"/>
        </w:tabs>
        <w:spacing w:after="0" w:line="322" w:lineRule="exact"/>
        <w:ind w:left="20" w:right="340" w:firstLine="0"/>
      </w:pPr>
      <w:proofErr w:type="gramStart"/>
      <w: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w:t>
      </w:r>
      <w:proofErr w:type="gramEnd"/>
      <w:r>
        <w:t xml:space="preserve"> Указанные обучающиеся допускаются к ГИА при условии получения ими отметок не ниже удовлетворительных на промежуточной аттестации.</w:t>
      </w:r>
    </w:p>
    <w:p w:rsidR="00740A0D" w:rsidRDefault="00740A0D" w:rsidP="00740A0D">
      <w:pPr>
        <w:pStyle w:val="a5"/>
        <w:numPr>
          <w:ilvl w:val="0"/>
          <w:numId w:val="3"/>
        </w:numPr>
        <w:shd w:val="clear" w:color="auto" w:fill="auto"/>
        <w:tabs>
          <w:tab w:val="left" w:pos="711"/>
        </w:tabs>
        <w:spacing w:after="649" w:line="322" w:lineRule="exact"/>
        <w:ind w:left="20" w:right="340" w:firstLine="0"/>
      </w:pPr>
      <w:r>
        <w:t xml:space="preserve">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740A0D" w:rsidRDefault="00740A0D" w:rsidP="00740A0D">
      <w:pPr>
        <w:pStyle w:val="11"/>
        <w:keepNext/>
        <w:keepLines/>
        <w:shd w:val="clear" w:color="auto" w:fill="auto"/>
        <w:spacing w:after="0" w:line="260" w:lineRule="exact"/>
        <w:ind w:left="20"/>
      </w:pPr>
      <w:bookmarkStart w:id="1" w:name="bookmark3"/>
      <w:r>
        <w:t>3. Организация итоговой аттестации выпускников 11 класса</w:t>
      </w:r>
      <w:bookmarkEnd w:id="1"/>
    </w:p>
    <w:p w:rsidR="00740A0D" w:rsidRDefault="00740A0D" w:rsidP="00740A0D">
      <w:pPr>
        <w:pStyle w:val="a5"/>
        <w:numPr>
          <w:ilvl w:val="0"/>
          <w:numId w:val="4"/>
        </w:numPr>
        <w:shd w:val="clear" w:color="auto" w:fill="auto"/>
        <w:tabs>
          <w:tab w:val="left" w:pos="500"/>
        </w:tabs>
        <w:spacing w:after="0" w:line="322" w:lineRule="exact"/>
        <w:ind w:left="20" w:right="1300" w:firstLine="0"/>
      </w:pPr>
      <w:r>
        <w:t>Государственная итоговая аттестация (далее ГИА), завершающая освоение основных образовательных программ среднего общего образования, является обязательной.</w:t>
      </w:r>
    </w:p>
    <w:p w:rsidR="00740A0D" w:rsidRDefault="00740A0D" w:rsidP="00740A0D">
      <w:pPr>
        <w:pStyle w:val="a5"/>
        <w:numPr>
          <w:ilvl w:val="0"/>
          <w:numId w:val="4"/>
        </w:numPr>
        <w:shd w:val="clear" w:color="auto" w:fill="auto"/>
        <w:tabs>
          <w:tab w:val="left" w:pos="510"/>
        </w:tabs>
        <w:spacing w:after="0" w:line="322" w:lineRule="exact"/>
        <w:ind w:left="20" w:right="280" w:firstLine="0"/>
      </w:pPr>
      <w:r>
        <w:t xml:space="preserve">ГИА проводится по русскому языку и математике (далее - обязательные учебные предметы). </w:t>
      </w:r>
      <w:proofErr w:type="gramStart"/>
      <w: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ИКТ - обучающиеся сдают на добровольной основе по своему выбору.</w:t>
      </w:r>
      <w:proofErr w:type="gramEnd"/>
    </w:p>
    <w:p w:rsidR="00740A0D" w:rsidRDefault="00740A0D" w:rsidP="00740A0D">
      <w:pPr>
        <w:pStyle w:val="a5"/>
        <w:numPr>
          <w:ilvl w:val="0"/>
          <w:numId w:val="4"/>
        </w:numPr>
        <w:shd w:val="clear" w:color="auto" w:fill="auto"/>
        <w:tabs>
          <w:tab w:val="left" w:pos="505"/>
        </w:tabs>
        <w:spacing w:after="0" w:line="322" w:lineRule="exact"/>
        <w:ind w:left="20" w:right="980" w:firstLine="0"/>
        <w:jc w:val="both"/>
      </w:pPr>
      <w:proofErr w:type="gramStart"/>
      <w:r>
        <w:t>К государственной итоговой аттестации допускаются обучающиеся средней школы, не имеющие академической задолженности и в полном объеме выполнившие учебный план Школы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740A0D" w:rsidRDefault="00740A0D" w:rsidP="00740A0D">
      <w:pPr>
        <w:pStyle w:val="a5"/>
        <w:numPr>
          <w:ilvl w:val="0"/>
          <w:numId w:val="4"/>
        </w:numPr>
        <w:shd w:val="clear" w:color="auto" w:fill="auto"/>
        <w:tabs>
          <w:tab w:val="left" w:pos="514"/>
        </w:tabs>
        <w:spacing w:after="0" w:line="322" w:lineRule="exact"/>
        <w:ind w:left="20" w:right="280" w:firstLine="0"/>
      </w:pPr>
      <w:r>
        <w:lastRenderedPageBreak/>
        <w:t xml:space="preserve">Допуск </w:t>
      </w:r>
      <w:proofErr w:type="gramStart"/>
      <w:r>
        <w:t>обучающихся</w:t>
      </w:r>
      <w:proofErr w:type="gramEnd"/>
      <w:r>
        <w:t xml:space="preserve"> 11 класса к государственной итоговой аттестации оформляется протоколом Педагогического совета школы, на основании которого издается приказ по школе не позднее 25 мая текущего года.</w:t>
      </w:r>
    </w:p>
    <w:p w:rsidR="00740A0D" w:rsidRDefault="00740A0D" w:rsidP="00740A0D">
      <w:pPr>
        <w:pStyle w:val="a5"/>
        <w:numPr>
          <w:ilvl w:val="0"/>
          <w:numId w:val="4"/>
        </w:numPr>
        <w:shd w:val="clear" w:color="auto" w:fill="auto"/>
        <w:tabs>
          <w:tab w:val="left" w:pos="510"/>
        </w:tabs>
        <w:spacing w:after="0" w:line="322" w:lineRule="exact"/>
        <w:ind w:left="20" w:right="280" w:firstLine="0"/>
      </w:pPr>
      <w:r>
        <w:t xml:space="preserve">Результат («зачет») написания итогового сочинения (изложения) является условием допуска к ГИА. Итоговое сочинение (изложение) проводится для </w:t>
      </w:r>
      <w:proofErr w:type="gramStart"/>
      <w:r>
        <w:t>обучающихся</w:t>
      </w:r>
      <w:proofErr w:type="gramEnd"/>
      <w:r>
        <w:t xml:space="preserve"> 11 класса в декабре последнего года обучения. Повторно к итоговому сочинению допускаются обучающиеся, получившие «незачет» в декабре, </w:t>
      </w:r>
      <w:proofErr w:type="spellStart"/>
      <w:r>
        <w:t>неявившиеся</w:t>
      </w:r>
      <w:proofErr w:type="spellEnd"/>
      <w:r>
        <w:t xml:space="preserve"> на сочинение (изложение) по уважительной причине или не закончившие работу по уважительной причине в дополнительные сроки (в первую среду февраля и первую рабочую среду мая). Оригиналы сочинений хранятся у директора образовательной организации до 31 декабря текущего года выпуска обучающихся 11 класса.</w:t>
      </w:r>
    </w:p>
    <w:p w:rsidR="00740A0D" w:rsidRDefault="00740A0D" w:rsidP="00740A0D">
      <w:pPr>
        <w:pStyle w:val="a5"/>
        <w:numPr>
          <w:ilvl w:val="0"/>
          <w:numId w:val="4"/>
        </w:numPr>
        <w:shd w:val="clear" w:color="auto" w:fill="auto"/>
        <w:tabs>
          <w:tab w:val="left" w:pos="519"/>
        </w:tabs>
        <w:spacing w:after="0" w:line="322" w:lineRule="exact"/>
        <w:ind w:left="20" w:right="280" w:firstLine="0"/>
      </w:pPr>
      <w: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РФ, участвовавших в международных олимпиадах и сформированных в порядке, устанавливаемом Министерством образования и науки РФ, освобождаются от прохождения государственной итоговой аттестации по учебному предмету, соответствующему профилю всероссийской олимпиады школьником, международной олимпиады.</w:t>
      </w:r>
    </w:p>
    <w:p w:rsidR="00740A0D" w:rsidRDefault="00740A0D" w:rsidP="00740A0D">
      <w:pPr>
        <w:pStyle w:val="a5"/>
        <w:numPr>
          <w:ilvl w:val="0"/>
          <w:numId w:val="4"/>
        </w:numPr>
        <w:shd w:val="clear" w:color="auto" w:fill="auto"/>
        <w:tabs>
          <w:tab w:val="left" w:pos="519"/>
        </w:tabs>
        <w:spacing w:after="0" w:line="322" w:lineRule="exact"/>
        <w:ind w:left="20" w:right="280" w:firstLine="0"/>
      </w:pPr>
      <w:r>
        <w:t>Для обучающихся с ограниченными возможностями здоровья, детей- инвалидов и инвалидов, освоивших образовательные программы среднего общего образования, государственная итоговая аттестация проводится в форме государственного выпускного экзамена (ГВЭ), с использованием текстов, тем, заданий, билетов.</w:t>
      </w:r>
    </w:p>
    <w:p w:rsidR="00740A0D" w:rsidRDefault="00740A0D" w:rsidP="00740A0D">
      <w:pPr>
        <w:pStyle w:val="a5"/>
        <w:numPr>
          <w:ilvl w:val="0"/>
          <w:numId w:val="4"/>
        </w:numPr>
        <w:shd w:val="clear" w:color="auto" w:fill="auto"/>
        <w:tabs>
          <w:tab w:val="left" w:pos="505"/>
        </w:tabs>
        <w:spacing w:after="0" w:line="322" w:lineRule="exact"/>
        <w:ind w:left="20" w:right="460" w:firstLine="0"/>
        <w:jc w:val="both"/>
      </w:pPr>
      <w:r>
        <w:t>Выбранные выпускником формы государственной итоговой аттестации, общеобразовательные предметы и уровень ЕГЭ по математике, указываются им в заявлении. Заявление необходимо подать до 1 февраля в Школу.</w:t>
      </w:r>
    </w:p>
    <w:p w:rsidR="00740A0D" w:rsidRDefault="00740A0D" w:rsidP="00740A0D">
      <w:pPr>
        <w:pStyle w:val="a5"/>
        <w:numPr>
          <w:ilvl w:val="0"/>
          <w:numId w:val="4"/>
        </w:numPr>
        <w:shd w:val="clear" w:color="auto" w:fill="auto"/>
        <w:tabs>
          <w:tab w:val="left" w:pos="505"/>
        </w:tabs>
        <w:spacing w:after="0" w:line="322" w:lineRule="exact"/>
        <w:ind w:left="20" w:right="280" w:firstLine="0"/>
      </w:pPr>
      <w:r>
        <w:t xml:space="preserve">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t>Рособрнадзором</w:t>
      </w:r>
      <w:proofErr w:type="gramStart"/>
      <w:r>
        <w:t>,а</w:t>
      </w:r>
      <w:proofErr w:type="spellEnd"/>
      <w:proofErr w:type="gramEnd"/>
      <w:r>
        <w:t xml:space="preserve"> при сдаче ГВЭ и ЕГЭ по математике базового уровня получил отметки не ниже удовлетворительной (три балла).</w:t>
      </w:r>
    </w:p>
    <w:p w:rsidR="00740A0D" w:rsidRDefault="00740A0D" w:rsidP="00740A0D">
      <w:pPr>
        <w:pStyle w:val="a5"/>
        <w:shd w:val="clear" w:color="auto" w:fill="auto"/>
        <w:spacing w:after="0" w:line="322" w:lineRule="exact"/>
        <w:ind w:left="20" w:right="440" w:firstLine="0"/>
        <w:jc w:val="both"/>
      </w:pPr>
      <w:r>
        <w:t>В случае если участник ГИА получил неудовлетворительные результаты по любому из учебных предметов, он имеет право пересдать данный предмет в текущем году не более одного раза.</w:t>
      </w:r>
    </w:p>
    <w:p w:rsidR="00740A0D" w:rsidRDefault="00740A0D" w:rsidP="00740A0D">
      <w:pPr>
        <w:pStyle w:val="a5"/>
        <w:numPr>
          <w:ilvl w:val="0"/>
          <w:numId w:val="4"/>
        </w:numPr>
        <w:shd w:val="clear" w:color="auto" w:fill="auto"/>
        <w:tabs>
          <w:tab w:val="left" w:pos="668"/>
        </w:tabs>
        <w:spacing w:after="0" w:line="322" w:lineRule="exact"/>
        <w:ind w:left="20" w:right="280" w:firstLine="0"/>
      </w:pPr>
      <w:proofErr w:type="gramStart"/>
      <w: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Порядком.</w:t>
      </w:r>
      <w:proofErr w:type="gramEnd"/>
      <w:r>
        <w:t xml:space="preserve"> </w:t>
      </w:r>
      <w:proofErr w:type="gramStart"/>
      <w:r>
        <w:t>Для прохождения повторной ГИА указанные лица восстанавливаются в образовательной организации.</w:t>
      </w:r>
      <w:proofErr w:type="gramEnd"/>
      <w:r>
        <w:t xml:space="preserve"> </w:t>
      </w:r>
      <w:proofErr w:type="gramStart"/>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1 сентября текущего года в сроки и формах, устанавливаемых Порядком.</w:t>
      </w:r>
      <w:proofErr w:type="gramEnd"/>
    </w:p>
    <w:p w:rsidR="00740A0D" w:rsidRDefault="00740A0D" w:rsidP="00740A0D">
      <w:pPr>
        <w:pStyle w:val="a5"/>
        <w:numPr>
          <w:ilvl w:val="0"/>
          <w:numId w:val="4"/>
        </w:numPr>
        <w:shd w:val="clear" w:color="auto" w:fill="auto"/>
        <w:tabs>
          <w:tab w:val="left" w:pos="649"/>
        </w:tabs>
        <w:spacing w:after="0" w:line="322" w:lineRule="exact"/>
        <w:ind w:left="20" w:right="280" w:firstLine="0"/>
      </w:pPr>
      <w:r>
        <w:lastRenderedPageBreak/>
        <w:t xml:space="preserve">В случае несогласия с выставленными баллами </w:t>
      </w:r>
      <w:proofErr w:type="gramStart"/>
      <w:r>
        <w:t>обучающийся</w:t>
      </w:r>
      <w:proofErr w:type="gramEnd"/>
      <w:r>
        <w:t xml:space="preserve"> имеет право подать апелляцию в конфликтную комиссию, созданную </w:t>
      </w:r>
      <w:proofErr w:type="spellStart"/>
      <w:r>
        <w:t>Рособрнадзором</w:t>
      </w:r>
      <w:proofErr w:type="spellEnd"/>
      <w:r>
        <w:t xml:space="preserve"> для проведения ГИА.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 Обучающиеся </w:t>
      </w:r>
      <w:proofErr w:type="gramStart"/>
      <w:r>
        <w:t>подают апелляцию о несогласии с выставленными баллами Апелляция о несогласии с выставленными баллами подается</w:t>
      </w:r>
      <w:proofErr w:type="gramEnd"/>
      <w:r>
        <w:t xml:space="preserve"> в течение двух рабочих дней после официального дня объявления результатов ГИА по соответствующему учебному предмету.</w:t>
      </w:r>
    </w:p>
    <w:p w:rsidR="00740A0D" w:rsidRDefault="00740A0D" w:rsidP="00740A0D">
      <w:pPr>
        <w:pStyle w:val="a5"/>
        <w:shd w:val="clear" w:color="auto" w:fill="auto"/>
        <w:spacing w:after="0" w:line="322" w:lineRule="exact"/>
        <w:ind w:left="20" w:right="280" w:firstLine="0"/>
      </w:pPr>
      <w:proofErr w:type="gramStart"/>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740A0D" w:rsidRDefault="00740A0D" w:rsidP="00740A0D">
      <w:pPr>
        <w:pStyle w:val="a5"/>
        <w:shd w:val="clear" w:color="auto" w:fill="auto"/>
        <w:spacing w:after="0" w:line="322" w:lineRule="exact"/>
        <w:ind w:left="20" w:right="280" w:firstLine="0"/>
      </w:pPr>
      <w:r>
        <w:t>Обучающийся, выпускник прошлых лет и (или) его родители (законные представители) при желании присутствуют при рассмотрении апелляции. 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предоставляется возможность сдать экзамен по учебному предмету в иной день, предусмотренный расписаниями проведения ЕГЭ, ГВЭ.</w:t>
      </w:r>
    </w:p>
    <w:p w:rsidR="00740A0D" w:rsidRDefault="00740A0D" w:rsidP="00740A0D">
      <w:pPr>
        <w:pStyle w:val="a5"/>
        <w:numPr>
          <w:ilvl w:val="0"/>
          <w:numId w:val="4"/>
        </w:numPr>
        <w:shd w:val="clear" w:color="auto" w:fill="auto"/>
        <w:tabs>
          <w:tab w:val="left" w:pos="649"/>
        </w:tabs>
        <w:spacing w:after="0" w:line="322" w:lineRule="exact"/>
        <w:ind w:left="20" w:right="1080" w:firstLine="0"/>
      </w:pPr>
      <w:r>
        <w:t>Государственная итоговая аттестация начинается не ранее 25 мая текущего года.</w:t>
      </w:r>
    </w:p>
    <w:p w:rsidR="00740A0D" w:rsidRDefault="00740A0D" w:rsidP="00740A0D">
      <w:pPr>
        <w:pStyle w:val="a5"/>
        <w:shd w:val="clear" w:color="auto" w:fill="auto"/>
        <w:spacing w:after="293" w:line="322" w:lineRule="exact"/>
        <w:ind w:left="20" w:right="360" w:firstLine="0"/>
      </w:pPr>
      <w:r>
        <w:t xml:space="preserve">Сроки и единое расписание проведения ЕГЭ, а также государственного выпускного экзамена по русскому языку и математике ежегодно определяются </w:t>
      </w:r>
      <w:proofErr w:type="spellStart"/>
      <w:r>
        <w:t>Рособрнадзором</w:t>
      </w:r>
      <w:proofErr w:type="spellEnd"/>
      <w:r>
        <w:t>. Сроки и расписание проведения государственного выпускного экзамена по общеобразовательным предметам по выбору выпускника определяются государственным органом исполнительной власти субъекта Российской Федерации, осуществляющим управление в сфере образования.</w:t>
      </w:r>
    </w:p>
    <w:p w:rsidR="00740A0D" w:rsidRDefault="00740A0D" w:rsidP="00740A0D">
      <w:pPr>
        <w:pStyle w:val="11"/>
        <w:keepNext/>
        <w:keepLines/>
        <w:shd w:val="clear" w:color="auto" w:fill="auto"/>
        <w:spacing w:after="0" w:line="331" w:lineRule="exact"/>
        <w:ind w:left="20" w:right="360"/>
      </w:pPr>
      <w:bookmarkStart w:id="2" w:name="bookmark4"/>
      <w:r>
        <w:t>4 Порядок выпуска обучающихся и выдачи документов об основном общем образовании</w:t>
      </w:r>
      <w:bookmarkEnd w:id="2"/>
    </w:p>
    <w:p w:rsidR="00740A0D" w:rsidRDefault="00740A0D" w:rsidP="00740A0D">
      <w:pPr>
        <w:pStyle w:val="a5"/>
        <w:numPr>
          <w:ilvl w:val="0"/>
          <w:numId w:val="5"/>
        </w:numPr>
        <w:shd w:val="clear" w:color="auto" w:fill="auto"/>
        <w:tabs>
          <w:tab w:val="left" w:pos="510"/>
        </w:tabs>
        <w:spacing w:after="0" w:line="322" w:lineRule="exact"/>
        <w:ind w:left="20" w:right="360" w:firstLine="0"/>
      </w:pPr>
      <w:r>
        <w:t xml:space="preserve">Удовлетворительные результаты государственной итоговой аттестации по русскому языку и математике являются основанием выдачи выпускникам документа государственного образца об уровне образования - аттестата об основном общем образовании (далее - аттестат), форма и порядок выдачи которого утверждаются </w:t>
      </w:r>
      <w:proofErr w:type="spellStart"/>
      <w:r>
        <w:t>Минобрнауки</w:t>
      </w:r>
      <w:proofErr w:type="spellEnd"/>
      <w:r>
        <w:t xml:space="preserve"> РФ.</w:t>
      </w:r>
    </w:p>
    <w:p w:rsidR="00740A0D" w:rsidRDefault="00740A0D" w:rsidP="00740A0D">
      <w:pPr>
        <w:pStyle w:val="a5"/>
        <w:numPr>
          <w:ilvl w:val="0"/>
          <w:numId w:val="5"/>
        </w:numPr>
        <w:shd w:val="clear" w:color="auto" w:fill="auto"/>
        <w:tabs>
          <w:tab w:val="left" w:pos="505"/>
        </w:tabs>
        <w:spacing w:after="0" w:line="322" w:lineRule="exact"/>
        <w:ind w:left="20" w:right="360" w:firstLine="0"/>
      </w:pPr>
      <w:r>
        <w:t>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 Итоговые отметки за 9 класс по другим учебным предметам выставляются на основе годовой отметки выпускника за 9 класс.</w:t>
      </w:r>
    </w:p>
    <w:p w:rsidR="00740A0D" w:rsidRDefault="00740A0D" w:rsidP="00740A0D">
      <w:pPr>
        <w:pStyle w:val="a5"/>
        <w:numPr>
          <w:ilvl w:val="0"/>
          <w:numId w:val="5"/>
        </w:numPr>
        <w:shd w:val="clear" w:color="auto" w:fill="auto"/>
        <w:tabs>
          <w:tab w:val="left" w:pos="505"/>
        </w:tabs>
        <w:spacing w:after="0" w:line="322" w:lineRule="exact"/>
        <w:ind w:left="20" w:right="360" w:firstLine="0"/>
      </w:pPr>
      <w:r>
        <w:t xml:space="preserve">Аттестат об основном общем образовании с отличием и приложение к нему выдаются выпускникам 9 класса, завершившим </w:t>
      </w:r>
      <w:proofErr w:type="gramStart"/>
      <w:r>
        <w:t>обучение по</w:t>
      </w:r>
      <w:proofErr w:type="gramEnd"/>
      <w:r>
        <w:t xml:space="preserve"> образовательным программам основного общего образования, успешно прошедшим государственную итоговую аттестацию и имеющим итоговые отметки "отлично" по всем учебным предметам учебного плана, изучавшимся на уровне основного общего образования.</w:t>
      </w:r>
    </w:p>
    <w:p w:rsidR="00740A0D" w:rsidRDefault="00740A0D" w:rsidP="00740A0D">
      <w:pPr>
        <w:pStyle w:val="a5"/>
        <w:numPr>
          <w:ilvl w:val="0"/>
          <w:numId w:val="5"/>
        </w:numPr>
        <w:shd w:val="clear" w:color="auto" w:fill="auto"/>
        <w:tabs>
          <w:tab w:val="left" w:pos="510"/>
        </w:tabs>
        <w:spacing w:after="296" w:line="322" w:lineRule="exact"/>
        <w:ind w:left="20" w:right="360" w:firstLine="0"/>
      </w:pPr>
      <w:proofErr w:type="gramStart"/>
      <w:r>
        <w:lastRenderedPageBreak/>
        <w:t xml:space="preserve">Выпускникам, не завершившим основного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форма которой утверждается </w:t>
      </w:r>
      <w:proofErr w:type="spellStart"/>
      <w:r>
        <w:t>Минобрнауки</w:t>
      </w:r>
      <w:proofErr w:type="spellEnd"/>
      <w:r>
        <w:t xml:space="preserve"> РФ.</w:t>
      </w:r>
      <w:proofErr w:type="gramEnd"/>
    </w:p>
    <w:p w:rsidR="00740A0D" w:rsidRDefault="00740A0D" w:rsidP="00740A0D">
      <w:pPr>
        <w:pStyle w:val="11"/>
        <w:keepNext/>
        <w:keepLines/>
        <w:shd w:val="clear" w:color="auto" w:fill="auto"/>
        <w:spacing w:after="0" w:line="326" w:lineRule="exact"/>
        <w:ind w:left="20" w:right="1000"/>
      </w:pPr>
      <w:bookmarkStart w:id="3" w:name="bookmark5"/>
      <w:r>
        <w:t>5. Порядок выпуска обучающихся и выдачи документов о среднем общем образовании</w:t>
      </w:r>
      <w:bookmarkEnd w:id="3"/>
    </w:p>
    <w:p w:rsidR="00740A0D" w:rsidRDefault="00740A0D" w:rsidP="00740A0D">
      <w:pPr>
        <w:pStyle w:val="a5"/>
        <w:shd w:val="clear" w:color="auto" w:fill="auto"/>
        <w:spacing w:after="0" w:line="322" w:lineRule="exact"/>
        <w:ind w:left="20" w:right="360" w:firstLine="0"/>
      </w:pPr>
      <w:r>
        <w:t xml:space="preserve">5.1. Удовлетворительные результаты государственной итоговой аттестации по русскому языку и математике являются основанием выдачи выпускникам документа государственного образца об уровне образования - аттестата о среднем общем образовании (далее - аттестат), форма и порядок выдачи которого утверждаются </w:t>
      </w:r>
      <w:proofErr w:type="spellStart"/>
      <w:r>
        <w:t>Минобрнауки</w:t>
      </w:r>
      <w:proofErr w:type="spellEnd"/>
      <w:r>
        <w:t xml:space="preserve"> РФ.</w:t>
      </w:r>
    </w:p>
    <w:p w:rsidR="00740A0D" w:rsidRDefault="00740A0D" w:rsidP="00740A0D">
      <w:pPr>
        <w:pStyle w:val="a5"/>
        <w:numPr>
          <w:ilvl w:val="0"/>
          <w:numId w:val="6"/>
        </w:numPr>
        <w:shd w:val="clear" w:color="auto" w:fill="auto"/>
        <w:tabs>
          <w:tab w:val="left" w:pos="510"/>
        </w:tabs>
        <w:spacing w:after="0" w:line="322" w:lineRule="exact"/>
        <w:ind w:left="20" w:right="760" w:firstLine="0"/>
      </w:pPr>
      <w:r>
        <w:t>В аттестат выпускнику 11 класса, получившему удовлетворительные результаты на государственной итоговой аттестации по обязательным предметам, выставляются итоговые отметки:</w:t>
      </w:r>
    </w:p>
    <w:p w:rsidR="00740A0D" w:rsidRDefault="00740A0D" w:rsidP="00740A0D">
      <w:pPr>
        <w:pStyle w:val="a5"/>
        <w:numPr>
          <w:ilvl w:val="0"/>
          <w:numId w:val="7"/>
        </w:numPr>
        <w:shd w:val="clear" w:color="auto" w:fill="auto"/>
        <w:tabs>
          <w:tab w:val="left" w:pos="313"/>
        </w:tabs>
        <w:spacing w:after="0" w:line="322" w:lineRule="exact"/>
        <w:ind w:left="20" w:right="1240" w:firstLine="140"/>
      </w:pPr>
      <w:r>
        <w:t>по каждому общеобразовательному предмету инвариантной части базисного учебного плана;</w:t>
      </w:r>
    </w:p>
    <w:p w:rsidR="00740A0D" w:rsidRDefault="00740A0D" w:rsidP="00740A0D">
      <w:pPr>
        <w:pStyle w:val="a5"/>
        <w:numPr>
          <w:ilvl w:val="0"/>
          <w:numId w:val="7"/>
        </w:numPr>
        <w:shd w:val="clear" w:color="auto" w:fill="auto"/>
        <w:tabs>
          <w:tab w:val="left" w:pos="327"/>
        </w:tabs>
        <w:spacing w:after="0" w:line="322" w:lineRule="exact"/>
        <w:ind w:left="20" w:right="340" w:firstLine="140"/>
      </w:pPr>
      <w:r>
        <w:t>по каждому общеобразовательному предмету вариативной части учебного плана Школы, излучавшемуся выпускником, в случае если на его изучение отводилось по учебному плану образовательного учреждения не менее 64 часов за два учебных года.</w:t>
      </w:r>
    </w:p>
    <w:p w:rsidR="00740A0D" w:rsidRDefault="00740A0D" w:rsidP="00740A0D">
      <w:pPr>
        <w:pStyle w:val="a5"/>
        <w:numPr>
          <w:ilvl w:val="0"/>
          <w:numId w:val="6"/>
        </w:numPr>
        <w:shd w:val="clear" w:color="auto" w:fill="auto"/>
        <w:tabs>
          <w:tab w:val="left" w:pos="505"/>
        </w:tabs>
        <w:spacing w:after="0" w:line="322" w:lineRule="exact"/>
        <w:ind w:left="20" w:right="340" w:firstLine="0"/>
      </w:pPr>
      <w:r>
        <w:t>Итоговые отметки для выставления в аттестат определяются как среднее арифметическое полугодовых и годовых отметок выпускника за X, XI классы и выставляются в аттестат целыми числами в соответствии с правилами математического округления.</w:t>
      </w:r>
    </w:p>
    <w:p w:rsidR="00740A0D" w:rsidRDefault="00740A0D" w:rsidP="00740A0D">
      <w:pPr>
        <w:pStyle w:val="a5"/>
        <w:numPr>
          <w:ilvl w:val="0"/>
          <w:numId w:val="6"/>
        </w:numPr>
        <w:shd w:val="clear" w:color="auto" w:fill="auto"/>
        <w:tabs>
          <w:tab w:val="left" w:pos="510"/>
        </w:tabs>
        <w:spacing w:after="0" w:line="322" w:lineRule="exact"/>
        <w:ind w:left="20" w:right="340" w:firstLine="0"/>
      </w:pPr>
      <w:r>
        <w:t>Выпускникам 11 класса, освоившим программы среднего общего образования в формах семейного образования или самообразования и получившим удовлетворительные результаты, в аттестат выставляются отметки, полученные ими на промежуточной аттестации, проводимой школой, по всем учебным предметам инвариантной части базисного учебного плана.</w:t>
      </w:r>
    </w:p>
    <w:p w:rsidR="00740A0D" w:rsidRDefault="00740A0D" w:rsidP="00740A0D">
      <w:pPr>
        <w:pStyle w:val="a5"/>
        <w:numPr>
          <w:ilvl w:val="0"/>
          <w:numId w:val="6"/>
        </w:numPr>
        <w:shd w:val="clear" w:color="auto" w:fill="auto"/>
        <w:tabs>
          <w:tab w:val="left" w:pos="505"/>
        </w:tabs>
        <w:spacing w:after="0" w:line="322" w:lineRule="exact"/>
        <w:ind w:left="20" w:right="340" w:firstLine="0"/>
      </w:pPr>
      <w:r>
        <w:t>Выпускникам,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одновременно с выдачей аттестата с отличием о среднем общем образовании вручается медаль «За особые успехи в учении».</w:t>
      </w:r>
    </w:p>
    <w:p w:rsidR="00740A0D" w:rsidRDefault="00740A0D" w:rsidP="00740A0D">
      <w:pPr>
        <w:pStyle w:val="a5"/>
        <w:numPr>
          <w:ilvl w:val="0"/>
          <w:numId w:val="6"/>
        </w:numPr>
        <w:shd w:val="clear" w:color="auto" w:fill="auto"/>
        <w:tabs>
          <w:tab w:val="left" w:pos="510"/>
        </w:tabs>
        <w:spacing w:after="349" w:line="322" w:lineRule="exact"/>
        <w:ind w:left="20" w:right="340" w:firstLine="0"/>
      </w:pPr>
      <w:proofErr w:type="gramStart"/>
      <w:r>
        <w:t xml:space="preserve">Выпускникам, не завершившим среднего полного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форма которой утверждается </w:t>
      </w:r>
      <w:proofErr w:type="spellStart"/>
      <w:r>
        <w:t>Минобрнауки</w:t>
      </w:r>
      <w:proofErr w:type="spellEnd"/>
      <w:r>
        <w:t xml:space="preserve"> РФ.</w:t>
      </w:r>
      <w:proofErr w:type="gramEnd"/>
    </w:p>
    <w:p w:rsidR="00740A0D" w:rsidRDefault="00740A0D" w:rsidP="00740A0D">
      <w:pPr>
        <w:pStyle w:val="a5"/>
        <w:shd w:val="clear" w:color="auto" w:fill="auto"/>
        <w:spacing w:after="0" w:line="260" w:lineRule="exact"/>
        <w:ind w:left="20" w:firstLine="0"/>
      </w:pPr>
      <w:r>
        <w:t>6. Положение действительно до внесения изменений.</w:t>
      </w:r>
    </w:p>
    <w:p w:rsidR="00740A0D" w:rsidRDefault="00740A0D"/>
    <w:sectPr w:rsidR="00740A0D" w:rsidSect="00B85117">
      <w:pgSz w:w="11909" w:h="16834"/>
      <w:pgMar w:top="1048" w:right="1084" w:bottom="357" w:left="1170"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7">
    <w:nsid w:val="5C810985"/>
    <w:multiLevelType w:val="hybridMultilevel"/>
    <w:tmpl w:val="D6FC12F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rawingGridVerticalSpacing w:val="136"/>
  <w:displayHorizontalDrawingGridEvery w:val="2"/>
  <w:displayVerticalDrawingGridEvery w:val="2"/>
  <w:characterSpacingControl w:val="doNotCompress"/>
  <w:compat/>
  <w:rsids>
    <w:rsidRoot w:val="00740A0D"/>
    <w:rsid w:val="00140E9C"/>
    <w:rsid w:val="00740A0D"/>
    <w:rsid w:val="00B85117"/>
    <w:rsid w:val="00DE7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E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A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A0D"/>
    <w:rPr>
      <w:rFonts w:ascii="Tahoma" w:hAnsi="Tahoma" w:cs="Tahoma"/>
      <w:sz w:val="16"/>
      <w:szCs w:val="16"/>
    </w:rPr>
  </w:style>
  <w:style w:type="character" w:customStyle="1" w:styleId="1">
    <w:name w:val="Основной текст Знак1"/>
    <w:basedOn w:val="a0"/>
    <w:link w:val="a5"/>
    <w:uiPriority w:val="99"/>
    <w:locked/>
    <w:rsid w:val="00740A0D"/>
    <w:rPr>
      <w:rFonts w:ascii="Times New Roman" w:hAnsi="Times New Roman" w:cs="Times New Roman"/>
      <w:sz w:val="26"/>
      <w:szCs w:val="26"/>
      <w:shd w:val="clear" w:color="auto" w:fill="FFFFFF"/>
    </w:rPr>
  </w:style>
  <w:style w:type="character" w:customStyle="1" w:styleId="10">
    <w:name w:val="Заголовок №1_"/>
    <w:basedOn w:val="a0"/>
    <w:link w:val="11"/>
    <w:uiPriority w:val="99"/>
    <w:locked/>
    <w:rsid w:val="00740A0D"/>
    <w:rPr>
      <w:rFonts w:ascii="Times New Roman" w:hAnsi="Times New Roman" w:cs="Times New Roman"/>
      <w:b/>
      <w:bCs/>
      <w:sz w:val="26"/>
      <w:szCs w:val="26"/>
      <w:shd w:val="clear" w:color="auto" w:fill="FFFFFF"/>
    </w:rPr>
  </w:style>
  <w:style w:type="character" w:customStyle="1" w:styleId="12">
    <w:name w:val="Заголовок №1 + Не полужирный"/>
    <w:basedOn w:val="10"/>
    <w:uiPriority w:val="99"/>
    <w:rsid w:val="00740A0D"/>
  </w:style>
  <w:style w:type="paragraph" w:styleId="a5">
    <w:name w:val="Body Text"/>
    <w:basedOn w:val="a"/>
    <w:link w:val="1"/>
    <w:uiPriority w:val="99"/>
    <w:rsid w:val="00740A0D"/>
    <w:pPr>
      <w:shd w:val="clear" w:color="auto" w:fill="FFFFFF"/>
      <w:spacing w:after="60" w:line="240" w:lineRule="atLeast"/>
      <w:ind w:hanging="360"/>
    </w:pPr>
    <w:rPr>
      <w:rFonts w:ascii="Times New Roman" w:hAnsi="Times New Roman" w:cs="Times New Roman"/>
      <w:sz w:val="26"/>
      <w:szCs w:val="26"/>
    </w:rPr>
  </w:style>
  <w:style w:type="character" w:customStyle="1" w:styleId="a6">
    <w:name w:val="Основной текст Знак"/>
    <w:basedOn w:val="a0"/>
    <w:link w:val="a5"/>
    <w:uiPriority w:val="99"/>
    <w:semiHidden/>
    <w:rsid w:val="00740A0D"/>
  </w:style>
  <w:style w:type="paragraph" w:customStyle="1" w:styleId="11">
    <w:name w:val="Заголовок №1"/>
    <w:basedOn w:val="a"/>
    <w:link w:val="10"/>
    <w:uiPriority w:val="99"/>
    <w:rsid w:val="00740A0D"/>
    <w:pPr>
      <w:shd w:val="clear" w:color="auto" w:fill="FFFFFF"/>
      <w:spacing w:after="60" w:line="240" w:lineRule="atLeast"/>
      <w:outlineLvl w:val="0"/>
    </w:pPr>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2674</Words>
  <Characters>15243</Characters>
  <Application>Microsoft Office Word</Application>
  <DocSecurity>0</DocSecurity>
  <Lines>127</Lines>
  <Paragraphs>35</Paragraphs>
  <ScaleCrop>false</ScaleCrop>
  <Company>DNS</Company>
  <LinksUpToDate>false</LinksUpToDate>
  <CharactersWithSpaces>17882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1</cp:revision>
  <dcterms:created xsi:type="dcterms:W3CDTF">2019-10-11T06:38:00Z</dcterms:created>
  <dcterms:modified xsi:type="dcterms:W3CDTF">2019-10-11T06:41:00Z</dcterms:modified>
</cp:coreProperties>
</file>